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69" w:rsidRDefault="006942ED" w:rsidP="001A6F01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9.6pt;margin-top:-8.1pt;width:163.65pt;height:40.65pt;z-index:251659264" filled="f" stroked="f">
            <v:textbox>
              <w:txbxContent>
                <w:p w:rsidR="001A6F01" w:rsidRPr="001A6F01" w:rsidRDefault="001A6F01" w:rsidP="001A6F01">
                  <w:pPr>
                    <w:spacing w:after="0"/>
                    <w:rPr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1A6F01">
                    <w:rPr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>E-mail: info@abp.biz</w:t>
                  </w:r>
                </w:p>
                <w:p w:rsidR="001A6F01" w:rsidRPr="001A6F01" w:rsidRDefault="009F2D1C" w:rsidP="001A6F01">
                  <w:pPr>
                    <w:spacing w:after="0"/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808080" w:themeColor="background1" w:themeShade="80"/>
                      <w:sz w:val="16"/>
                      <w:szCs w:val="16"/>
                      <w:shd w:val="clear" w:color="auto" w:fill="FFFFFF"/>
                    </w:rPr>
                    <w:t>Телефон</w:t>
                  </w:r>
                  <w:r w:rsidR="001A6F01" w:rsidRPr="001A6F01">
                    <w:rPr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: </w:t>
                  </w:r>
                  <w:hyperlink r:id="rId6" w:history="1">
                    <w:r w:rsidR="001A6F01" w:rsidRPr="001A6F01">
                      <w:rPr>
                        <w:rStyle w:val="a4"/>
                        <w:color w:val="808080" w:themeColor="background1" w:themeShade="80"/>
                        <w:sz w:val="16"/>
                        <w:szCs w:val="16"/>
                        <w:u w:val="none"/>
                        <w:shd w:val="clear" w:color="auto" w:fill="FFFFFF"/>
                        <w:lang w:val="en-US"/>
                      </w:rPr>
                      <w:t>+1 (415) 800-4570</w:t>
                    </w:r>
                  </w:hyperlink>
                </w:p>
                <w:p w:rsidR="001A6F01" w:rsidRPr="001A6F01" w:rsidRDefault="001A6F01" w:rsidP="001A6F01">
                  <w:pPr>
                    <w:spacing w:after="0"/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  <w:r w:rsidRPr="001A6F01"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  <w:t>www.abp.biz</w:t>
                  </w:r>
                </w:p>
                <w:p w:rsidR="001A6F01" w:rsidRPr="001A6F01" w:rsidRDefault="001A6F01" w:rsidP="001A6F01">
                  <w:pPr>
                    <w:spacing w:after="0"/>
                    <w:rPr>
                      <w:color w:val="515151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70.2pt;margin-top:-8.1pt;width:236.65pt;height:40.65pt;z-index:251658240" filled="f" stroked="f">
            <v:textbox>
              <w:txbxContent>
                <w:p w:rsidR="001A6F01" w:rsidRPr="001A6F01" w:rsidRDefault="001A6F01" w:rsidP="001A6F01">
                  <w:pPr>
                    <w:spacing w:after="0"/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1A6F01"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ABP Development Corp. </w:t>
                  </w:r>
                </w:p>
                <w:p w:rsidR="001A6F01" w:rsidRPr="001A6F01" w:rsidRDefault="009F2D1C" w:rsidP="001A6F01">
                  <w:pPr>
                    <w:spacing w:after="0"/>
                    <w:rPr>
                      <w:color w:val="808080" w:themeColor="background1" w:themeShade="80"/>
                      <w:lang w:val="en-US"/>
                    </w:rPr>
                  </w:pPr>
                  <w:r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</w:rPr>
                    <w:t>Офис</w:t>
                  </w:r>
                  <w:r w:rsidR="001A6F01" w:rsidRPr="001A6F01"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: 244 Hampshire Dr Plainsboro, New Jersey 08536 Certificate </w:t>
                  </w:r>
                  <w:r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</w:rPr>
                    <w:t>Регистрационный</w:t>
                  </w:r>
                  <w:r w:rsidRPr="009F2D1C"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</w:rPr>
                    <w:t>номер</w:t>
                  </w:r>
                  <w:r w:rsidR="001A6F01" w:rsidRPr="001A6F01"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>: 4008248345</w:t>
                  </w:r>
                </w:p>
              </w:txbxContent>
            </v:textbox>
          </v:shape>
        </w:pict>
      </w:r>
      <w:r w:rsidR="001A6F01">
        <w:object w:dxaOrig="278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4pt;height:25.65pt" o:ole="">
            <v:imagedata r:id="rId7" o:title=""/>
          </v:shape>
          <o:OLEObject Type="Embed" ProgID="PI3.Image" ShapeID="_x0000_i1025" DrawAspect="Content" ObjectID="_1521125019" r:id="rId8"/>
        </w:object>
      </w:r>
    </w:p>
    <w:p w:rsidR="001A6F01" w:rsidRPr="003512BE" w:rsidRDefault="001A6F01" w:rsidP="001A6F01">
      <w:pPr>
        <w:rPr>
          <w:color w:val="BFBFBF" w:themeColor="background1" w:themeShade="BF"/>
        </w:rPr>
      </w:pPr>
      <w:r w:rsidRPr="003512BE">
        <w:rPr>
          <w:color w:val="BFBFBF" w:themeColor="background1" w:themeShade="BF"/>
        </w:rPr>
        <w:t>_____________________________________________________________________________________________</w:t>
      </w:r>
    </w:p>
    <w:p w:rsidR="00C5042D" w:rsidRPr="00C6369D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b/>
          <w:sz w:val="40"/>
          <w:szCs w:val="40"/>
          <w:lang w:eastAsia="ar-SA"/>
        </w:rPr>
      </w:pPr>
      <w:r w:rsidRPr="00C6369D">
        <w:rPr>
          <w:rFonts w:ascii="Calibri" w:hAnsi="Calibri"/>
          <w:b/>
          <w:sz w:val="40"/>
          <w:szCs w:val="40"/>
          <w:lang w:eastAsia="ar-SA"/>
        </w:rPr>
        <w:t>Бриф на разработку сайта</w:t>
      </w:r>
    </w:p>
    <w:p w:rsidR="00C5042D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lang w:eastAsia="ar-SA"/>
        </w:rPr>
      </w:pPr>
      <w:r w:rsidRPr="00C6369D">
        <w:rPr>
          <w:rFonts w:ascii="Calibri" w:hAnsi="Calibri"/>
          <w:lang w:eastAsia="ar-SA"/>
        </w:rPr>
        <w:t>Бриф  —  стартовая</w:t>
      </w:r>
      <w:r>
        <w:rPr>
          <w:rFonts w:ascii="Calibri" w:hAnsi="Calibri"/>
          <w:lang w:eastAsia="ar-SA"/>
        </w:rPr>
        <w:t xml:space="preserve"> точка нашей совместной работы.</w:t>
      </w:r>
      <w:r w:rsidRPr="00C5042D">
        <w:rPr>
          <w:rFonts w:ascii="Calibri" w:hAnsi="Calibri"/>
          <w:lang w:eastAsia="ar-SA"/>
        </w:rPr>
        <w:t xml:space="preserve"> </w:t>
      </w:r>
      <w:r w:rsidRPr="00C6369D">
        <w:rPr>
          <w:rFonts w:ascii="Calibri" w:hAnsi="Calibri"/>
          <w:lang w:eastAsia="ar-SA"/>
        </w:rPr>
        <w:t xml:space="preserve">Главная цель заполнения брифа — выявление уникальных и специфических характеристик, которые отличают вашу компанию, ваш продукт, вашу нишу на рынке и вашу аудиторию. Мы хотим лучше понимать вас и задачи вашего бизнеса, чтобы </w:t>
      </w:r>
      <w:r>
        <w:rPr>
          <w:rFonts w:ascii="Calibri" w:hAnsi="Calibri"/>
          <w:lang w:eastAsia="ar-SA"/>
        </w:rPr>
        <w:t>найти наиболее эффективное решение.</w:t>
      </w:r>
    </w:p>
    <w:p w:rsidR="00C5042D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b/>
          <w:lang w:eastAsia="ar-SA"/>
        </w:rPr>
      </w:pPr>
      <w:r w:rsidRPr="00C6369D">
        <w:rPr>
          <w:rFonts w:ascii="Calibri" w:hAnsi="Calibri"/>
          <w:b/>
          <w:lang w:eastAsia="ar-SA"/>
        </w:rPr>
        <w:t xml:space="preserve">Заполните предложенный ниже бриф и вышлите его нам на почту </w:t>
      </w:r>
      <w:hyperlink r:id="rId9" w:history="1">
        <w:r w:rsidRPr="005900C7">
          <w:rPr>
            <w:rStyle w:val="a4"/>
            <w:rFonts w:ascii="Calibri" w:hAnsi="Calibri"/>
            <w:b/>
            <w:lang w:val="en-US" w:eastAsia="ar-SA"/>
          </w:rPr>
          <w:t>info</w:t>
        </w:r>
        <w:r w:rsidRPr="005900C7">
          <w:rPr>
            <w:rStyle w:val="a4"/>
            <w:rFonts w:ascii="Calibri" w:hAnsi="Calibri"/>
            <w:b/>
            <w:lang w:eastAsia="ar-SA"/>
          </w:rPr>
          <w:t>@</w:t>
        </w:r>
        <w:r w:rsidRPr="005900C7">
          <w:rPr>
            <w:rStyle w:val="a4"/>
            <w:rFonts w:ascii="Calibri" w:hAnsi="Calibri"/>
            <w:b/>
            <w:lang w:val="en-US" w:eastAsia="ar-SA"/>
          </w:rPr>
          <w:t>abp</w:t>
        </w:r>
        <w:r w:rsidRPr="005900C7">
          <w:rPr>
            <w:rStyle w:val="a4"/>
            <w:rFonts w:ascii="Calibri" w:hAnsi="Calibri"/>
            <w:b/>
            <w:lang w:eastAsia="ar-SA"/>
          </w:rPr>
          <w:t>.</w:t>
        </w:r>
        <w:r w:rsidRPr="005900C7">
          <w:rPr>
            <w:rStyle w:val="a4"/>
            <w:rFonts w:ascii="Calibri" w:hAnsi="Calibri"/>
            <w:b/>
            <w:lang w:val="en-US" w:eastAsia="ar-SA"/>
          </w:rPr>
          <w:t>biz</w:t>
        </w:r>
      </w:hyperlink>
    </w:p>
    <w:p w:rsidR="00C5042D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b/>
          <w:lang w:eastAsia="ar-SA"/>
        </w:rPr>
      </w:pPr>
    </w:p>
    <w:tbl>
      <w:tblPr>
        <w:tblStyle w:val="ac"/>
        <w:tblW w:w="10206" w:type="dxa"/>
        <w:tblInd w:w="340" w:type="dxa"/>
        <w:tblBorders>
          <w:top w:val="none" w:sz="0" w:space="0" w:color="auto"/>
          <w:left w:val="none" w:sz="0" w:space="0" w:color="auto"/>
          <w:bottom w:val="dotted" w:sz="8" w:space="0" w:color="BFBFBF" w:themeColor="background1" w:themeShade="BF"/>
          <w:right w:val="none" w:sz="0" w:space="0" w:color="auto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/>
      </w:tblPr>
      <w:tblGrid>
        <w:gridCol w:w="3686"/>
        <w:gridCol w:w="6520"/>
      </w:tblGrid>
      <w:tr w:rsidR="00810319" w:rsidRPr="00810319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Pr="00F065ED" w:rsidRDefault="00810319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810319">
              <w:rPr>
                <w:rFonts w:ascii="Calibri" w:hAnsi="Calibri"/>
                <w:b/>
                <w:color w:val="595959" w:themeColor="text1" w:themeTint="A6"/>
              </w:rPr>
              <w:t>Ваши контактные данные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Pr="003512BE" w:rsidRDefault="00810319" w:rsidP="00C552BE">
            <w:pPr>
              <w:pStyle w:val="ab"/>
              <w:spacing w:before="120" w:after="120" w:line="276" w:lineRule="auto"/>
              <w:outlineLvl w:val="0"/>
              <w:rPr>
                <w:rFonts w:asciiTheme="minorHAnsi" w:hAnsiTheme="minorHAnsi"/>
                <w:color w:val="262626" w:themeColor="text1" w:themeTint="D9"/>
                <w:lang w:eastAsia="ar-SA"/>
              </w:rPr>
            </w:pPr>
            <w:r w:rsidRPr="003512BE">
              <w:rPr>
                <w:rFonts w:asciiTheme="minorHAnsi" w:hAnsiTheme="minorHAnsi"/>
                <w:color w:val="262626" w:themeColor="text1" w:themeTint="D9"/>
                <w:lang w:eastAsia="ar-SA"/>
              </w:rPr>
              <w:t>Представьтесь:</w:t>
            </w:r>
          </w:p>
          <w:p w:rsidR="00810319" w:rsidRPr="003512BE" w:rsidRDefault="00810319" w:rsidP="00810319">
            <w:pPr>
              <w:pStyle w:val="ab"/>
              <w:spacing w:before="120" w:after="120" w:line="276" w:lineRule="auto"/>
              <w:outlineLvl w:val="0"/>
              <w:rPr>
                <w:rFonts w:asciiTheme="minorHAnsi" w:hAnsiTheme="minorHAnsi"/>
                <w:color w:val="262626" w:themeColor="text1" w:themeTint="D9"/>
              </w:rPr>
            </w:pPr>
            <w:r w:rsidRPr="003512BE">
              <w:rPr>
                <w:rFonts w:asciiTheme="minorHAnsi" w:hAnsiTheme="minorHAnsi"/>
                <w:color w:val="262626" w:themeColor="text1" w:themeTint="D9"/>
                <w:lang w:eastAsia="ar-SA"/>
              </w:rPr>
              <w:t xml:space="preserve">Ваш </w:t>
            </w:r>
            <w:r w:rsidRPr="003512BE">
              <w:rPr>
                <w:rFonts w:asciiTheme="minorHAnsi" w:hAnsiTheme="minorHAnsi"/>
                <w:color w:val="262626" w:themeColor="text1" w:themeTint="D9"/>
                <w:lang w:val="en-US" w:eastAsia="ar-SA"/>
              </w:rPr>
              <w:t>e</w:t>
            </w:r>
            <w:r w:rsidRPr="003512BE">
              <w:rPr>
                <w:rFonts w:asciiTheme="minorHAnsi" w:hAnsiTheme="minorHAnsi"/>
                <w:color w:val="262626" w:themeColor="text1" w:themeTint="D9"/>
                <w:lang w:eastAsia="ar-SA"/>
              </w:rPr>
              <w:t>-</w:t>
            </w:r>
            <w:r w:rsidRPr="003512BE">
              <w:rPr>
                <w:rFonts w:asciiTheme="minorHAnsi" w:hAnsiTheme="minorHAnsi"/>
                <w:color w:val="262626" w:themeColor="text1" w:themeTint="D9"/>
                <w:lang w:val="en-US" w:eastAsia="ar-SA"/>
              </w:rPr>
              <w:t>mail</w:t>
            </w:r>
            <w:r w:rsidRPr="003512BE">
              <w:rPr>
                <w:rFonts w:asciiTheme="minorHAnsi" w:hAnsiTheme="minorHAnsi"/>
                <w:color w:val="262626" w:themeColor="text1" w:themeTint="D9"/>
              </w:rPr>
              <w:t>:</w:t>
            </w:r>
          </w:p>
          <w:p w:rsidR="00810319" w:rsidRPr="003512BE" w:rsidRDefault="00810319" w:rsidP="00810319">
            <w:pPr>
              <w:pStyle w:val="ab"/>
              <w:spacing w:before="120" w:after="120" w:line="276" w:lineRule="auto"/>
              <w:outlineLvl w:val="0"/>
              <w:rPr>
                <w:rFonts w:asciiTheme="minorHAnsi" w:hAnsiTheme="minorHAnsi"/>
                <w:color w:val="262626" w:themeColor="text1" w:themeTint="D9"/>
              </w:rPr>
            </w:pPr>
            <w:r w:rsidRPr="003512BE">
              <w:rPr>
                <w:rFonts w:asciiTheme="minorHAnsi" w:hAnsiTheme="minorHAnsi"/>
                <w:color w:val="262626" w:themeColor="text1" w:themeTint="D9"/>
              </w:rPr>
              <w:t>Телефон:</w:t>
            </w:r>
          </w:p>
          <w:p w:rsidR="00810319" w:rsidRPr="003512BE" w:rsidRDefault="00810319" w:rsidP="00810319">
            <w:pPr>
              <w:pStyle w:val="ab"/>
              <w:spacing w:before="120" w:after="120" w:line="276" w:lineRule="auto"/>
              <w:outlineLvl w:val="0"/>
              <w:rPr>
                <w:color w:val="262626" w:themeColor="text1" w:themeTint="D9"/>
              </w:rPr>
            </w:pPr>
            <w:r w:rsidRPr="003512BE">
              <w:rPr>
                <w:rFonts w:asciiTheme="minorHAnsi" w:hAnsiTheme="minorHAnsi"/>
                <w:color w:val="262626" w:themeColor="text1" w:themeTint="D9"/>
              </w:rPr>
              <w:t>Дополнительная информация:</w:t>
            </w:r>
          </w:p>
        </w:tc>
      </w:tr>
      <w:tr w:rsidR="00810319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Default="00810319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810319">
              <w:rPr>
                <w:rFonts w:ascii="Calibri" w:hAnsi="Calibri"/>
                <w:b/>
                <w:color w:val="595959" w:themeColor="text1" w:themeTint="A6"/>
              </w:rPr>
              <w:t>Опишите суть проекта</w:t>
            </w:r>
          </w:p>
          <w:p w:rsidR="003512BE" w:rsidRPr="003512BE" w:rsidRDefault="003512BE" w:rsidP="001627CE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3512B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Это новый сайт или редизайн существующего? Если речь идет </w:t>
            </w:r>
          </w:p>
          <w:p w:rsidR="006369A4" w:rsidRDefault="003512BE" w:rsidP="006369A4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3512B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о редизайне, мы бы хотели ознакомиться с существующим сайтом и узнать, </w:t>
            </w:r>
          </w:p>
          <w:p w:rsidR="003512BE" w:rsidRDefault="003512BE" w:rsidP="006369A4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3512B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что бы вы хотели изменить.</w:t>
            </w:r>
          </w:p>
          <w:p w:rsidR="003512BE" w:rsidRPr="00C700A4" w:rsidRDefault="003512BE" w:rsidP="001627CE">
            <w:pPr>
              <w:spacing w:line="276" w:lineRule="auto"/>
              <w:ind w:right="-11"/>
              <w:rPr>
                <w:rFonts w:ascii="Calibri" w:hAnsi="Calibri"/>
                <w:b/>
                <w:color w:val="595959" w:themeColor="text1" w:themeTint="A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Pr="003512BE" w:rsidRDefault="00810319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810319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Default="003512BE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3512BE">
              <w:rPr>
                <w:rFonts w:ascii="Calibri" w:hAnsi="Calibri"/>
                <w:b/>
                <w:color w:val="595959" w:themeColor="text1" w:themeTint="A6"/>
              </w:rPr>
              <w:t>К какому типу вы бы отнесли разрабатываемый сайт?</w:t>
            </w:r>
          </w:p>
          <w:p w:rsidR="003512BE" w:rsidRDefault="003512BE" w:rsidP="001627CE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3512B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Укажите, к какому типу вы бы отнесли разрабатываемый сайт. Если сайт призван решать несколько задач, можно выбрать несколько пунктов одновременно.</w:t>
            </w:r>
          </w:p>
          <w:p w:rsidR="003512BE" w:rsidRPr="003512BE" w:rsidRDefault="003512BE" w:rsidP="001627CE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Pr="003512BE" w:rsidRDefault="006942ED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2" style="position:absolute;left:0;text-align:left;margin-left:-1.4pt;margin-top:27.1pt;width:11.9pt;height:11.9pt;z-index:251661312;mso-position-horizontal-relative:text;mso-position-vertical-relative:text" strokecolor="#7f7f7f [1612]"/>
              </w:pict>
            </w: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1" style="position:absolute;left:0;text-align:left;margin-left:-1.4pt;margin-top:6.35pt;width:11.9pt;height:11.9pt;z-index:251660288;mso-position-horizontal-relative:text;mso-position-vertical-relative:text" strokecolor="#7f7f7f [1612]"/>
              </w:pict>
            </w:r>
            <w:r w:rsidR="003512BE" w:rsidRPr="003512BE">
              <w:rPr>
                <w:rFonts w:ascii="Calibri" w:hAnsi="Calibri"/>
                <w:color w:val="262626" w:themeColor="text1" w:themeTint="D9"/>
                <w:lang w:eastAsia="ar-SA"/>
              </w:rPr>
              <w:t>Корпоративный сайт</w:t>
            </w:r>
          </w:p>
          <w:p w:rsidR="003512BE" w:rsidRPr="003512BE" w:rsidRDefault="003512BE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 w:rsidRPr="003512BE">
              <w:rPr>
                <w:rFonts w:ascii="Calibri" w:hAnsi="Calibri"/>
                <w:color w:val="262626" w:themeColor="text1" w:themeTint="D9"/>
                <w:lang w:eastAsia="ar-SA"/>
              </w:rPr>
              <w:t>Онлайн-сервис</w:t>
            </w:r>
          </w:p>
          <w:p w:rsidR="003512BE" w:rsidRPr="003512BE" w:rsidRDefault="006942ED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3" style="position:absolute;left:0;text-align:left;margin-left:-1.4pt;margin-top:1.1pt;width:11.9pt;height:11.9pt;z-index:251662336" strokecolor="#7f7f7f [1612]"/>
              </w:pict>
            </w:r>
            <w:r w:rsidR="003512BE" w:rsidRPr="003512BE">
              <w:rPr>
                <w:rFonts w:ascii="Calibri" w:hAnsi="Calibri"/>
                <w:color w:val="262626" w:themeColor="text1" w:themeTint="D9"/>
                <w:lang w:eastAsia="ar-SA"/>
              </w:rPr>
              <w:t>Промо-сайт</w:t>
            </w:r>
          </w:p>
          <w:p w:rsidR="003512BE" w:rsidRPr="003512BE" w:rsidRDefault="006942ED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4" style="position:absolute;left:0;text-align:left;margin-left:-1.4pt;margin-top:1.7pt;width:11.9pt;height:11.9pt;z-index:251663360" strokecolor="#7f7f7f [1612]"/>
              </w:pict>
            </w:r>
            <w:r w:rsidR="003512BE" w:rsidRPr="003512BE">
              <w:rPr>
                <w:rFonts w:ascii="Calibri" w:hAnsi="Calibri"/>
                <w:color w:val="262626" w:themeColor="text1" w:themeTint="D9"/>
                <w:lang w:eastAsia="ar-SA"/>
              </w:rPr>
              <w:t>Контент-сайт</w:t>
            </w:r>
          </w:p>
        </w:tc>
      </w:tr>
      <w:tr w:rsidR="00810319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Default="003512BE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3512BE">
              <w:rPr>
                <w:rFonts w:ascii="Calibri" w:hAnsi="Calibri"/>
                <w:b/>
                <w:color w:val="595959" w:themeColor="text1" w:themeTint="A6"/>
              </w:rPr>
              <w:t>Каких результатов вы хотели бы достичь?</w:t>
            </w:r>
          </w:p>
          <w:p w:rsidR="003512BE" w:rsidRDefault="003512BE" w:rsidP="001627CE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Для решения каких задач</w:t>
            </w:r>
          </w:p>
          <w:p w:rsidR="003512BE" w:rsidRPr="003512BE" w:rsidRDefault="003512BE" w:rsidP="001627CE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3512B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разрабатывается сайт? Пожалуйста, </w:t>
            </w:r>
          </w:p>
          <w:p w:rsidR="003512BE" w:rsidRPr="00064EE7" w:rsidRDefault="003512BE" w:rsidP="001627CE">
            <w:pPr>
              <w:ind w:right="-13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3512B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отметьте все пункты, которые имеют для вас значение.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Default="006942ED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5" style="position:absolute;left:0;text-align:left;margin-left:-1.5pt;margin-top:6.35pt;width:11.9pt;height:11.9pt;z-index:251664384;mso-position-horizontal-relative:text;mso-position-vertical-relative:text" strokecolor="#7f7f7f [1612]"/>
              </w:pict>
            </w:r>
            <w:r w:rsidR="003512BE" w:rsidRPr="003512BE">
              <w:rPr>
                <w:rFonts w:ascii="Calibri" w:hAnsi="Calibri"/>
                <w:color w:val="262626" w:themeColor="text1" w:themeTint="D9"/>
                <w:lang w:eastAsia="ar-SA"/>
              </w:rPr>
              <w:t>Увеличение посещаемости, развитие проекта</w:t>
            </w:r>
          </w:p>
          <w:p w:rsidR="003512BE" w:rsidRDefault="006942ED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6" style="position:absolute;left:0;text-align:left;margin-left:-1.5pt;margin-top:1.15pt;width:11.9pt;height:11.9pt;z-index:251665408" strokecolor="#7f7f7f [1612]"/>
              </w:pict>
            </w:r>
            <w:r w:rsidR="003512BE" w:rsidRPr="003512BE">
              <w:rPr>
                <w:rFonts w:ascii="Calibri" w:hAnsi="Calibri"/>
                <w:color w:val="262626" w:themeColor="text1" w:themeTint="D9"/>
                <w:lang w:eastAsia="ar-SA"/>
              </w:rPr>
              <w:t>Продвижение конкретных продуктов и услуг</w:t>
            </w:r>
          </w:p>
          <w:p w:rsidR="003512BE" w:rsidRDefault="006942ED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7" style="position:absolute;left:0;text-align:left;margin-left:-1.5pt;margin-top:.45pt;width:11.9pt;height:11.9pt;z-index:251666432" strokecolor="#7f7f7f [1612]"/>
              </w:pict>
            </w:r>
            <w:r w:rsidR="003512BE" w:rsidRPr="003512BE">
              <w:rPr>
                <w:rFonts w:ascii="Calibri" w:hAnsi="Calibri"/>
                <w:color w:val="262626" w:themeColor="text1" w:themeTint="D9"/>
                <w:lang w:eastAsia="ar-SA"/>
              </w:rPr>
              <w:t>Улучшение имиджа</w:t>
            </w:r>
          </w:p>
          <w:p w:rsidR="003512BE" w:rsidRDefault="006942ED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8" style="position:absolute;left:0;text-align:left;margin-left:-1.5pt;margin-top:1.05pt;width:11.9pt;height:11.9pt;z-index:251667456" strokecolor="#7f7f7f [1612]"/>
              </w:pict>
            </w:r>
            <w:r w:rsidR="003512BE" w:rsidRPr="003512BE">
              <w:rPr>
                <w:rFonts w:ascii="Calibri" w:hAnsi="Calibri"/>
                <w:color w:val="262626" w:themeColor="text1" w:themeTint="D9"/>
                <w:lang w:eastAsia="ar-SA"/>
              </w:rPr>
              <w:t>Продажи через интернет, приём платежей</w:t>
            </w:r>
          </w:p>
          <w:p w:rsidR="003512BE" w:rsidRDefault="006942ED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9" style="position:absolute;left:0;text-align:left;margin-left:-1.5pt;margin-top:.55pt;width:11.9pt;height:11.9pt;z-index:251668480" strokecolor="#7f7f7f [1612]"/>
              </w:pict>
            </w:r>
            <w:r w:rsidR="003512BE" w:rsidRPr="003512BE">
              <w:rPr>
                <w:rFonts w:ascii="Calibri" w:hAnsi="Calibri"/>
                <w:color w:val="262626" w:themeColor="text1" w:themeTint="D9"/>
                <w:lang w:eastAsia="ar-SA"/>
              </w:rPr>
              <w:t>Сервисы для сотрудников компании</w:t>
            </w:r>
          </w:p>
          <w:p w:rsidR="003512BE" w:rsidRPr="003512BE" w:rsidRDefault="006942ED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40" style="position:absolute;left:0;text-align:left;margin-left:-1.5pt;margin-top:1.1pt;width:11.9pt;height:11.9pt;z-index:251669504" strokecolor="#7f7f7f [1612]"/>
              </w:pict>
            </w:r>
            <w:r w:rsidR="003512BE" w:rsidRPr="003512BE">
              <w:rPr>
                <w:rFonts w:ascii="Calibri" w:hAnsi="Calibri"/>
                <w:color w:val="262626" w:themeColor="text1" w:themeTint="D9"/>
                <w:lang w:eastAsia="ar-SA"/>
              </w:rPr>
              <w:t>Сервисы для клиентов и/или партнёров</w:t>
            </w:r>
          </w:p>
        </w:tc>
      </w:tr>
      <w:tr w:rsidR="00FB16E0" w:rsidRPr="00C700A4" w:rsidTr="001627CE">
        <w:trPr>
          <w:trHeight w:val="212"/>
        </w:trPr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064EE7" w:rsidRDefault="00064EE7" w:rsidP="001627CE">
            <w:pPr>
              <w:spacing w:before="120" w:after="120" w:line="276" w:lineRule="auto"/>
              <w:ind w:right="-11"/>
              <w:rPr>
                <w:rFonts w:ascii="Calibri" w:hAnsi="Calibri"/>
                <w:b/>
                <w:color w:val="595959" w:themeColor="text1" w:themeTint="A6"/>
              </w:rPr>
            </w:pPr>
            <w:r w:rsidRPr="00064EE7">
              <w:rPr>
                <w:rFonts w:ascii="Calibri" w:hAnsi="Calibri"/>
                <w:b/>
                <w:color w:val="595959" w:themeColor="text1" w:themeTint="A6"/>
              </w:rPr>
              <w:t>Расскажите о бренд</w:t>
            </w:r>
            <w:r>
              <w:rPr>
                <w:rFonts w:ascii="Calibri" w:hAnsi="Calibri"/>
                <w:b/>
                <w:color w:val="595959" w:themeColor="text1" w:themeTint="A6"/>
              </w:rPr>
              <w:t xml:space="preserve">е, для которого разрабатывается </w:t>
            </w:r>
            <w:r w:rsidRPr="00064EE7">
              <w:rPr>
                <w:rFonts w:ascii="Calibri" w:hAnsi="Calibri"/>
                <w:b/>
                <w:color w:val="595959" w:themeColor="text1" w:themeTint="A6"/>
              </w:rPr>
              <w:t>сайт</w:t>
            </w:r>
          </w:p>
          <w:p w:rsidR="00064EE7" w:rsidRPr="00064EE7" w:rsidRDefault="00064EE7" w:rsidP="001627CE">
            <w:pPr>
              <w:ind w:right="-13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064EE7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Как называется ваша компания? Существуют ли полный и краткий варианты названия, разные языковые версии? Если у вас есть сформулированная миссия компании и слоган</w:t>
            </w: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?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FB16E0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064EE7" w:rsidRDefault="00064EE7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064EE7">
              <w:rPr>
                <w:rFonts w:ascii="Calibri" w:hAnsi="Calibri"/>
                <w:b/>
                <w:color w:val="595959" w:themeColor="text1" w:themeTint="A6"/>
              </w:rPr>
              <w:lastRenderedPageBreak/>
              <w:t>Приведите примеры сайтов, которые вам нравятся</w:t>
            </w:r>
          </w:p>
          <w:p w:rsidR="00064EE7" w:rsidRPr="00064EE7" w:rsidRDefault="00FB16E0" w:rsidP="001627CE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F065ED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64EE7" w:rsidRPr="00064EE7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Укажите сайты, которые, по вашему мнению, успешно решают близкие к вашим задачи. Перечислите сайты конкурентов, если они есть. Есть ли сайты, которые нравятся вам с визуальной точки зрения – необязательно в вашей отрасли? Что именно в них вы </w:t>
            </w:r>
          </w:p>
          <w:p w:rsidR="00FB16E0" w:rsidRDefault="00064EE7" w:rsidP="001627CE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064EE7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считаете удачным?</w:t>
            </w:r>
          </w:p>
          <w:p w:rsidR="00064EE7" w:rsidRPr="00F065ED" w:rsidRDefault="00064EE7" w:rsidP="001627CE">
            <w:pPr>
              <w:ind w:right="-11"/>
              <w:rPr>
                <w:rFonts w:ascii="Calibri" w:hAnsi="Calibri"/>
                <w:b/>
                <w:color w:val="808080" w:themeColor="background1" w:themeShade="80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064EE7" w:rsidRDefault="00064EE7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064EE7">
              <w:rPr>
                <w:rFonts w:ascii="Calibri" w:hAnsi="Calibri"/>
                <w:b/>
                <w:color w:val="595959" w:themeColor="text1" w:themeTint="A6"/>
              </w:rPr>
              <w:t>На какую аудиторию рассчитан ваш сайт?</w:t>
            </w:r>
          </w:p>
          <w:p w:rsidR="00FB16E0" w:rsidRPr="00064EE7" w:rsidRDefault="00064EE7" w:rsidP="001627CE">
            <w:pPr>
              <w:spacing w:before="120" w:after="120"/>
              <w:ind w:right="-13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064EE7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Расскажите об аудитории, на которую рассчитан ваш сайт. Это физические лица или корпоративные клиенты? Каковы их главные географические, возрастные, социальные, поведенческие признаки?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064EE7" w:rsidRDefault="00064EE7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064EE7">
              <w:rPr>
                <w:rFonts w:ascii="Calibri" w:hAnsi="Calibri"/>
                <w:b/>
                <w:color w:val="595959" w:themeColor="text1" w:themeTint="A6"/>
              </w:rPr>
              <w:t>Какие разделы должны быть на вашем сайте?</w:t>
            </w:r>
          </w:p>
          <w:p w:rsidR="002F0301" w:rsidRPr="002F0301" w:rsidRDefault="002F0301" w:rsidP="001627CE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2F0301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Отметьте разделы, которые должны быть на вашем сайте и укажите </w:t>
            </w:r>
          </w:p>
          <w:p w:rsidR="00064EE7" w:rsidRPr="00F065ED" w:rsidRDefault="002F0301" w:rsidP="001627CE">
            <w:pPr>
              <w:ind w:right="-11"/>
              <w:rPr>
                <w:rFonts w:ascii="Calibri" w:hAnsi="Calibri"/>
                <w:b/>
                <w:color w:val="808080" w:themeColor="background1" w:themeShade="80"/>
              </w:rPr>
            </w:pPr>
            <w:r w:rsidRPr="002F0301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те, которых нет в списке.</w:t>
            </w:r>
            <w:r w:rsidRPr="00F065ED">
              <w:rPr>
                <w:rFonts w:ascii="Calibri" w:hAnsi="Calibri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Default="006942ED" w:rsidP="002F0301">
            <w:pPr>
              <w:pStyle w:val="ab"/>
              <w:spacing w:before="120" w:after="120" w:line="276" w:lineRule="auto"/>
              <w:ind w:right="-623"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41" style="position:absolute;left:0;text-align:left;margin-left:-1.4pt;margin-top:6.15pt;width:11.9pt;height:11.9pt;z-index:251670528;mso-position-horizontal-relative:text;mso-position-vertical-relative:text" strokecolor="#7f7f7f [1612]"/>
              </w:pict>
            </w:r>
            <w:r w:rsidR="00064EE7" w:rsidRPr="00064EE7">
              <w:rPr>
                <w:rFonts w:ascii="Calibri" w:hAnsi="Calibri"/>
                <w:color w:val="262626" w:themeColor="text1" w:themeTint="D9"/>
                <w:lang w:eastAsia="ar-SA"/>
              </w:rPr>
              <w:t>Новости</w:t>
            </w:r>
          </w:p>
          <w:p w:rsidR="00064EE7" w:rsidRDefault="006942ED" w:rsidP="002F0301">
            <w:pPr>
              <w:pStyle w:val="ab"/>
              <w:spacing w:before="120" w:after="120" w:line="276" w:lineRule="auto"/>
              <w:ind w:right="-623"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42" style="position:absolute;left:0;text-align:left;margin-left:-1.4pt;margin-top:2.05pt;width:11.9pt;height:11.9pt;z-index:251671552" strokecolor="#7f7f7f [1612]"/>
              </w:pict>
            </w:r>
            <w:r w:rsidR="00064EE7" w:rsidRPr="00064EE7">
              <w:rPr>
                <w:rFonts w:ascii="Calibri" w:hAnsi="Calibri"/>
                <w:color w:val="262626" w:themeColor="text1" w:themeTint="D9"/>
                <w:lang w:eastAsia="ar-SA"/>
              </w:rPr>
              <w:t>Каталог продукции, возможность покупки онлайн</w:t>
            </w:r>
          </w:p>
          <w:p w:rsidR="002F0301" w:rsidRDefault="006942ED" w:rsidP="002F0301">
            <w:pPr>
              <w:pStyle w:val="ab"/>
              <w:spacing w:before="120" w:after="120" w:line="276" w:lineRule="auto"/>
              <w:ind w:right="-623"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43" style="position:absolute;left:0;text-align:left;margin-left:-1.4pt;margin-top:1.65pt;width:11.9pt;height:11.9pt;z-index:251672576" strokecolor="#7f7f7f [1612]"/>
              </w:pict>
            </w:r>
            <w:r w:rsidR="002F0301" w:rsidRPr="002F0301">
              <w:rPr>
                <w:rFonts w:ascii="Calibri" w:hAnsi="Calibri"/>
                <w:color w:val="262626" w:themeColor="text1" w:themeTint="D9"/>
                <w:lang w:eastAsia="ar-SA"/>
              </w:rPr>
              <w:t>Текстовые разделы (профиль компании, история, FAQ и т.д.)</w:t>
            </w:r>
          </w:p>
          <w:p w:rsidR="002F0301" w:rsidRDefault="006942ED" w:rsidP="002F0301">
            <w:pPr>
              <w:pStyle w:val="ab"/>
              <w:spacing w:before="120" w:after="120" w:line="276" w:lineRule="auto"/>
              <w:ind w:right="-623"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44" style="position:absolute;left:0;text-align:left;margin-left:-1.4pt;margin-top:2.3pt;width:11.9pt;height:11.9pt;z-index:251673600" strokecolor="#7f7f7f [1612]"/>
              </w:pict>
            </w:r>
            <w:r w:rsidR="002F0301" w:rsidRPr="002F0301">
              <w:rPr>
                <w:rFonts w:ascii="Calibri" w:hAnsi="Calibri"/>
                <w:color w:val="262626" w:themeColor="text1" w:themeTint="D9"/>
                <w:lang w:eastAsia="ar-SA"/>
              </w:rPr>
              <w:t>Раздел со скачиваемыми файлами или документами</w:t>
            </w:r>
          </w:p>
          <w:p w:rsidR="002F0301" w:rsidRDefault="006942ED" w:rsidP="002F0301">
            <w:pPr>
              <w:pStyle w:val="ab"/>
              <w:spacing w:before="120" w:after="120" w:line="276" w:lineRule="auto"/>
              <w:ind w:right="-623"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45" style="position:absolute;left:0;text-align:left;margin-left:-1.4pt;margin-top:1.8pt;width:11.9pt;height:11.9pt;z-index:251674624" strokecolor="#7f7f7f [1612]"/>
              </w:pict>
            </w:r>
            <w:r w:rsidR="002F0301" w:rsidRPr="002F0301">
              <w:rPr>
                <w:rFonts w:ascii="Calibri" w:hAnsi="Calibri"/>
                <w:color w:val="262626" w:themeColor="text1" w:themeTint="D9"/>
                <w:lang w:eastAsia="ar-SA"/>
              </w:rPr>
              <w:t>Контактная информация, форма обратной связи, карта</w:t>
            </w:r>
          </w:p>
          <w:p w:rsidR="002F0301" w:rsidRDefault="006942ED" w:rsidP="002F0301">
            <w:pPr>
              <w:pStyle w:val="ab"/>
              <w:spacing w:before="120" w:after="120" w:line="276" w:lineRule="auto"/>
              <w:ind w:right="-623"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46" style="position:absolute;left:0;text-align:left;margin-left:-1.4pt;margin-top:1.8pt;width:11.9pt;height:11.9pt;z-index:251675648" strokecolor="#7f7f7f [1612]"/>
              </w:pict>
            </w:r>
            <w:r w:rsidR="002F0301" w:rsidRPr="002F0301">
              <w:rPr>
                <w:rFonts w:ascii="Calibri" w:hAnsi="Calibri"/>
                <w:color w:val="262626" w:themeColor="text1" w:themeTint="D9"/>
                <w:lang w:eastAsia="ar-SA"/>
              </w:rPr>
              <w:t>Внутренняя зона для клиентов/партнёров/сотрудников</w:t>
            </w:r>
          </w:p>
          <w:p w:rsidR="002F0301" w:rsidRPr="003512BE" w:rsidRDefault="002F0301" w:rsidP="002F0301">
            <w:pPr>
              <w:pStyle w:val="ab"/>
              <w:spacing w:before="120" w:after="120" w:line="276" w:lineRule="auto"/>
              <w:ind w:right="-623"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color w:val="262626" w:themeColor="text1" w:themeTint="D9"/>
                <w:lang w:eastAsia="ar-SA"/>
              </w:rPr>
              <w:t>Допишите необходимые</w:t>
            </w: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2F0301" w:rsidRDefault="002F0301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595959" w:themeColor="text1" w:themeTint="A6"/>
                <w:szCs w:val="20"/>
              </w:rPr>
            </w:pPr>
            <w:r w:rsidRPr="002F0301">
              <w:rPr>
                <w:rFonts w:ascii="Calibri" w:hAnsi="Calibri"/>
                <w:b/>
                <w:color w:val="595959" w:themeColor="text1" w:themeTint="A6"/>
                <w:szCs w:val="20"/>
              </w:rPr>
              <w:t>Какие языки будут использоваться на вашем сайте?</w:t>
            </w:r>
          </w:p>
          <w:p w:rsidR="00FB16E0" w:rsidRPr="002F0301" w:rsidRDefault="002F0301" w:rsidP="001627CE">
            <w:pPr>
              <w:pStyle w:val="ab"/>
              <w:spacing w:before="120" w:after="120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2F0301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Сколько языковых версий должно быть у вашего будущего сайта? Какие это будут языки?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1627CE" w:rsidRDefault="001627CE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595959" w:themeColor="text1" w:themeTint="A6"/>
                <w:szCs w:val="20"/>
              </w:rPr>
            </w:pPr>
            <w:r w:rsidRPr="001627CE">
              <w:rPr>
                <w:rFonts w:ascii="Calibri" w:hAnsi="Calibri"/>
                <w:b/>
                <w:color w:val="595959" w:themeColor="text1" w:themeTint="A6"/>
                <w:szCs w:val="20"/>
              </w:rPr>
              <w:t>Какое настроение и ассоциации должен вызывать сайт?</w:t>
            </w:r>
          </w:p>
          <w:p w:rsidR="00FB16E0" w:rsidRDefault="001627CE" w:rsidP="001627CE">
            <w:pPr>
              <w:pStyle w:val="ab"/>
              <w:spacing w:before="120" w:after="120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1627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Нам важно знать, на каких ценностях и качествах строится ваш проект. Это касается не только визуального оформления, но и общего настроения.</w:t>
            </w:r>
          </w:p>
          <w:p w:rsidR="001627CE" w:rsidRPr="001627CE" w:rsidRDefault="001627CE" w:rsidP="001627CE">
            <w:pPr>
              <w:pStyle w:val="ab"/>
              <w:spacing w:before="120" w:after="120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Выберите один вариант.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Default="006942ED" w:rsidP="001627C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oval id="_x0000_s1053" style="position:absolute;left:0;text-align:left;margin-left:-1.4pt;margin-top:6pt;width:11.85pt;height:11.85pt;z-index:251676672;mso-position-horizontal-relative:text;mso-position-vertical-relative:text" strokecolor="#7f7f7f [1612]"/>
              </w:pict>
            </w:r>
            <w:r w:rsidR="001627CE" w:rsidRPr="001627CE">
              <w:rPr>
                <w:rFonts w:ascii="Calibri" w:hAnsi="Calibri"/>
                <w:color w:val="262626" w:themeColor="text1" w:themeTint="D9"/>
                <w:lang w:eastAsia="ar-SA"/>
              </w:rPr>
              <w:t>Непринужденность</w:t>
            </w:r>
          </w:p>
          <w:p w:rsidR="001627CE" w:rsidRDefault="006942ED" w:rsidP="001627C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oval id="_x0000_s1054" style="position:absolute;left:0;text-align:left;margin-left:-1.4pt;margin-top:.1pt;width:11.85pt;height:11.85pt;z-index:251677696" strokecolor="#7f7f7f [1612]"/>
              </w:pict>
            </w:r>
            <w:r w:rsidR="001627CE" w:rsidRPr="001627CE">
              <w:rPr>
                <w:rFonts w:ascii="Calibri" w:hAnsi="Calibri"/>
                <w:color w:val="262626" w:themeColor="text1" w:themeTint="D9"/>
                <w:lang w:eastAsia="ar-SA"/>
              </w:rPr>
              <w:t>Строгость</w:t>
            </w:r>
          </w:p>
          <w:p w:rsidR="001627CE" w:rsidRDefault="006942ED" w:rsidP="001627C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oval id="_x0000_s1055" style="position:absolute;left:0;text-align:left;margin-left:-1.4pt;margin-top:.3pt;width:11.85pt;height:11.85pt;z-index:251678720" strokecolor="#7f7f7f [1612]"/>
              </w:pict>
            </w:r>
            <w:r w:rsidR="001627CE" w:rsidRPr="001627CE">
              <w:rPr>
                <w:rFonts w:ascii="Calibri" w:hAnsi="Calibri"/>
                <w:color w:val="262626" w:themeColor="text1" w:themeTint="D9"/>
                <w:lang w:eastAsia="ar-SA"/>
              </w:rPr>
              <w:t>Классика</w:t>
            </w:r>
          </w:p>
          <w:p w:rsidR="001627CE" w:rsidRDefault="006942ED" w:rsidP="001627C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oval id="_x0000_s1056" style="position:absolute;left:0;text-align:left;margin-left:-1.4pt;margin-top:.15pt;width:11.85pt;height:11.85pt;z-index:251679744" strokecolor="#7f7f7f [1612]"/>
              </w:pict>
            </w:r>
            <w:r w:rsidR="001627CE" w:rsidRPr="001627CE">
              <w:rPr>
                <w:rFonts w:ascii="Calibri" w:hAnsi="Calibri"/>
                <w:color w:val="262626" w:themeColor="text1" w:themeTint="D9"/>
                <w:lang w:eastAsia="ar-SA"/>
              </w:rPr>
              <w:t>Модерн</w:t>
            </w:r>
          </w:p>
          <w:p w:rsidR="001627CE" w:rsidRDefault="006942ED" w:rsidP="001627C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oval id="_x0000_s1057" style="position:absolute;left:0;text-align:left;margin-left:-1.4pt;margin-top:-.1pt;width:11.85pt;height:11.85pt;z-index:251680768" strokecolor="#7f7f7f [1612]"/>
              </w:pict>
            </w:r>
            <w:r w:rsidR="001627CE" w:rsidRPr="001627CE">
              <w:rPr>
                <w:rFonts w:ascii="Calibri" w:hAnsi="Calibri"/>
                <w:color w:val="262626" w:themeColor="text1" w:themeTint="D9"/>
                <w:lang w:eastAsia="ar-SA"/>
              </w:rPr>
              <w:t>Сдержанность</w:t>
            </w:r>
          </w:p>
          <w:p w:rsidR="001627CE" w:rsidRDefault="006942ED" w:rsidP="001627C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oval id="_x0000_s1058" style="position:absolute;left:0;text-align:left;margin-left:-1.4pt;margin-top:-.05pt;width:11.85pt;height:11.85pt;z-index:251681792" strokecolor="#7f7f7f [1612]"/>
              </w:pict>
            </w:r>
            <w:r w:rsidR="001627CE" w:rsidRPr="001627CE">
              <w:rPr>
                <w:rFonts w:ascii="Calibri" w:hAnsi="Calibri"/>
                <w:color w:val="262626" w:themeColor="text1" w:themeTint="D9"/>
                <w:lang w:eastAsia="ar-SA"/>
              </w:rPr>
              <w:t>Броскость</w:t>
            </w:r>
          </w:p>
          <w:p w:rsidR="001627CE" w:rsidRDefault="006942ED" w:rsidP="001627C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oval id="_x0000_s1059" style="position:absolute;left:0;text-align:left;margin-left:-1.4pt;margin-top:.1pt;width:11.85pt;height:11.85pt;z-index:251682816" strokecolor="#7f7f7f [1612]"/>
              </w:pict>
            </w:r>
            <w:r w:rsidR="001627CE" w:rsidRPr="001627CE">
              <w:rPr>
                <w:rFonts w:ascii="Calibri" w:hAnsi="Calibri"/>
                <w:color w:val="262626" w:themeColor="text1" w:themeTint="D9"/>
                <w:lang w:eastAsia="ar-SA"/>
              </w:rPr>
              <w:t>Скромность</w:t>
            </w:r>
          </w:p>
          <w:p w:rsidR="001627CE" w:rsidRDefault="006942ED" w:rsidP="001627C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oval id="_x0000_s1060" style="position:absolute;left:0;text-align:left;margin-left:-1.4pt;margin-top:.3pt;width:11.85pt;height:11.85pt;z-index:251683840" strokecolor="#7f7f7f [1612]"/>
              </w:pict>
            </w:r>
            <w:r w:rsidR="001627CE" w:rsidRPr="001627CE">
              <w:rPr>
                <w:rFonts w:ascii="Calibri" w:hAnsi="Calibri"/>
                <w:color w:val="262626" w:themeColor="text1" w:themeTint="D9"/>
                <w:lang w:eastAsia="ar-SA"/>
              </w:rPr>
              <w:t>Роскошь</w:t>
            </w:r>
          </w:p>
          <w:p w:rsidR="001627CE" w:rsidRDefault="006942ED" w:rsidP="001627C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oval id="_x0000_s1062" style="position:absolute;left:0;text-align:left;margin-left:-1.4pt;margin-top:19.4pt;width:11.85pt;height:11.85pt;z-index:251685888" strokecolor="#7f7f7f [1612]"/>
              </w:pict>
            </w: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oval id="_x0000_s1061" style="position:absolute;left:0;text-align:left;margin-left:-1.4pt;margin-top:.55pt;width:11.85pt;height:11.85pt;z-index:251684864" strokecolor="#7f7f7f [1612]"/>
              </w:pict>
            </w:r>
            <w:r w:rsidR="001627CE">
              <w:rPr>
                <w:rFonts w:ascii="Calibri" w:hAnsi="Calibri"/>
                <w:color w:val="262626" w:themeColor="text1" w:themeTint="D9"/>
                <w:lang w:eastAsia="ar-SA"/>
              </w:rPr>
              <w:t>Простота</w:t>
            </w:r>
          </w:p>
          <w:p w:rsidR="001627CE" w:rsidRPr="003512BE" w:rsidRDefault="001627CE" w:rsidP="001627C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color w:val="262626" w:themeColor="text1" w:themeTint="D9"/>
                <w:lang w:eastAsia="ar-SA"/>
              </w:rPr>
              <w:t>Сложность</w:t>
            </w: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Default="001627CE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595959" w:themeColor="text1" w:themeTint="A6"/>
              </w:rPr>
            </w:pPr>
            <w:r w:rsidRPr="001627CE">
              <w:rPr>
                <w:rFonts w:ascii="Calibri" w:hAnsi="Calibri"/>
                <w:b/>
                <w:color w:val="595959" w:themeColor="text1" w:themeTint="A6"/>
              </w:rPr>
              <w:lastRenderedPageBreak/>
              <w:t>Необходима ли адаптивность к мобильным устройствам?</w:t>
            </w:r>
          </w:p>
          <w:p w:rsidR="001627CE" w:rsidRPr="001627CE" w:rsidRDefault="001627CE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1627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Требуется ли адаптация сайта к мобильным  устройствам — </w:t>
            </w:r>
          </w:p>
          <w:p w:rsidR="001627CE" w:rsidRDefault="001627CE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1627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планшетам, мобильным телефонам и т.д.?</w:t>
            </w:r>
          </w:p>
          <w:p w:rsidR="001627CE" w:rsidRPr="00C700A4" w:rsidRDefault="001627CE" w:rsidP="001627CE">
            <w:pPr>
              <w:pStyle w:val="ab"/>
              <w:outlineLvl w:val="0"/>
              <w:rPr>
                <w:rFonts w:ascii="Calibri" w:hAnsi="Calibri"/>
                <w:color w:val="595959" w:themeColor="text1" w:themeTint="A6"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1627CE" w:rsidRDefault="001627CE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595959" w:themeColor="text1" w:themeTint="A6"/>
                <w:szCs w:val="20"/>
              </w:rPr>
            </w:pPr>
            <w:r w:rsidRPr="001627CE">
              <w:rPr>
                <w:rFonts w:ascii="Calibri" w:hAnsi="Calibri"/>
                <w:b/>
                <w:color w:val="595959" w:themeColor="text1" w:themeTint="A6"/>
                <w:szCs w:val="20"/>
              </w:rPr>
              <w:t xml:space="preserve">Какие у вас есть материалы по этому проекту? </w:t>
            </w:r>
          </w:p>
          <w:p w:rsidR="001627CE" w:rsidRPr="001627CE" w:rsidRDefault="001627CE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1627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Есть ли у вас логотип, брендбук, текстовые, фото, видео-материалы, </w:t>
            </w:r>
          </w:p>
          <w:p w:rsidR="00FB16E0" w:rsidRDefault="001627CE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1627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которые планируются к пу</w:t>
            </w: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бликации на странице или может </w:t>
            </w:r>
            <w:r w:rsidRPr="001627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потребоваться их разработка?</w:t>
            </w:r>
          </w:p>
          <w:p w:rsidR="001627CE" w:rsidRPr="001627CE" w:rsidRDefault="001627CE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Default="001627CE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1627CE">
              <w:rPr>
                <w:rFonts w:ascii="Calibri" w:hAnsi="Calibri"/>
                <w:b/>
                <w:color w:val="595959" w:themeColor="text1" w:themeTint="A6"/>
              </w:rPr>
              <w:t>Сроки реализации и бюджет проекта</w:t>
            </w:r>
          </w:p>
          <w:p w:rsidR="001627CE" w:rsidRDefault="001627CE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1627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Если проект нужно реализовать в какие-либо конкретные сроки, укажите их. Также, если это возможно, укажите бюджет проекта.</w:t>
            </w:r>
          </w:p>
          <w:p w:rsidR="001627CE" w:rsidRPr="001627CE" w:rsidRDefault="001627CE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1627CE" w:rsidRDefault="001627CE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595959" w:themeColor="text1" w:themeTint="A6"/>
                <w:szCs w:val="20"/>
              </w:rPr>
            </w:pPr>
            <w:r w:rsidRPr="001627CE">
              <w:rPr>
                <w:rFonts w:ascii="Calibri" w:hAnsi="Calibri"/>
                <w:b/>
                <w:color w:val="595959" w:themeColor="text1" w:themeTint="A6"/>
                <w:szCs w:val="20"/>
              </w:rPr>
              <w:t>Необходим ли хостинг и доменное имя?</w:t>
            </w:r>
          </w:p>
          <w:p w:rsidR="00FB16E0" w:rsidRDefault="001627CE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1627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Если у вас нет хостинга и доменного имени, мы поможем с их выбором. Если таковые имеются, предоставьте данные.</w:t>
            </w:r>
          </w:p>
          <w:p w:rsidR="0048549F" w:rsidRPr="001627CE" w:rsidRDefault="0048549F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48549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C700A4" w:rsidRDefault="00FB16E0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595959" w:themeColor="text1" w:themeTint="A6"/>
                <w:lang w:eastAsia="ar-SA"/>
              </w:rPr>
            </w:pPr>
            <w:r>
              <w:rPr>
                <w:rFonts w:ascii="Calibri" w:hAnsi="Calibri"/>
                <w:b/>
                <w:color w:val="595959" w:themeColor="text1" w:themeTint="A6"/>
              </w:rPr>
              <w:t>Дополнительные пожелания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</w:tbl>
    <w:p w:rsidR="00C5042D" w:rsidRPr="00C5042D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b/>
          <w:lang w:eastAsia="ar-SA"/>
        </w:rPr>
      </w:pPr>
    </w:p>
    <w:p w:rsidR="001A6F01" w:rsidRPr="00C5042D" w:rsidRDefault="001A6F01" w:rsidP="001A6F01"/>
    <w:p w:rsidR="00FB16E0" w:rsidRPr="00C5042D" w:rsidRDefault="00FB16E0"/>
    <w:sectPr w:rsidR="00FB16E0" w:rsidRPr="00C5042D" w:rsidSect="00C5042D">
      <w:footerReference w:type="default" r:id="rId10"/>
      <w:pgSz w:w="11906" w:h="16838"/>
      <w:pgMar w:top="568" w:right="850" w:bottom="1134" w:left="851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71" w:rsidRDefault="00320471" w:rsidP="00C5042D">
      <w:pPr>
        <w:spacing w:after="0" w:line="240" w:lineRule="auto"/>
      </w:pPr>
      <w:r>
        <w:separator/>
      </w:r>
    </w:p>
  </w:endnote>
  <w:endnote w:type="continuationSeparator" w:id="1">
    <w:p w:rsidR="00320471" w:rsidRDefault="00320471" w:rsidP="00C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6572701"/>
      <w:docPartObj>
        <w:docPartGallery w:val="Page Numbers (Bottom of Page)"/>
        <w:docPartUnique/>
      </w:docPartObj>
    </w:sdtPr>
    <w:sdtContent>
      <w:p w:rsidR="00C5042D" w:rsidRPr="00C5042D" w:rsidRDefault="006942ED">
        <w:pPr>
          <w:pStyle w:val="a9"/>
          <w:jc w:val="right"/>
          <w:rPr>
            <w:sz w:val="16"/>
            <w:szCs w:val="16"/>
          </w:rPr>
        </w:pPr>
        <w:r w:rsidRPr="00C5042D">
          <w:rPr>
            <w:sz w:val="16"/>
            <w:szCs w:val="16"/>
          </w:rPr>
          <w:fldChar w:fldCharType="begin"/>
        </w:r>
        <w:r w:rsidR="00C5042D" w:rsidRPr="00C5042D">
          <w:rPr>
            <w:sz w:val="16"/>
            <w:szCs w:val="16"/>
          </w:rPr>
          <w:instrText xml:space="preserve"> PAGE   \* MERGEFORMAT </w:instrText>
        </w:r>
        <w:r w:rsidRPr="00C5042D">
          <w:rPr>
            <w:sz w:val="16"/>
            <w:szCs w:val="16"/>
          </w:rPr>
          <w:fldChar w:fldCharType="separate"/>
        </w:r>
        <w:r w:rsidR="006369A4">
          <w:rPr>
            <w:noProof/>
            <w:sz w:val="16"/>
            <w:szCs w:val="16"/>
          </w:rPr>
          <w:t>1</w:t>
        </w:r>
        <w:r w:rsidRPr="00C5042D">
          <w:rPr>
            <w:sz w:val="16"/>
            <w:szCs w:val="16"/>
          </w:rPr>
          <w:fldChar w:fldCharType="end"/>
        </w:r>
      </w:p>
    </w:sdtContent>
  </w:sdt>
  <w:p w:rsidR="00C5042D" w:rsidRPr="00C5042D" w:rsidRDefault="00C5042D">
    <w:pPr>
      <w:pStyle w:val="a9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71" w:rsidRDefault="00320471" w:rsidP="00C5042D">
      <w:pPr>
        <w:spacing w:after="0" w:line="240" w:lineRule="auto"/>
      </w:pPr>
      <w:r>
        <w:separator/>
      </w:r>
    </w:p>
  </w:footnote>
  <w:footnote w:type="continuationSeparator" w:id="1">
    <w:p w:rsidR="00320471" w:rsidRDefault="00320471" w:rsidP="00C5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F01"/>
    <w:rsid w:val="00064EE7"/>
    <w:rsid w:val="001627CE"/>
    <w:rsid w:val="001A6F01"/>
    <w:rsid w:val="002E4DED"/>
    <w:rsid w:val="002F0301"/>
    <w:rsid w:val="00320471"/>
    <w:rsid w:val="003512BE"/>
    <w:rsid w:val="00405406"/>
    <w:rsid w:val="0048549F"/>
    <w:rsid w:val="004D3580"/>
    <w:rsid w:val="006369A4"/>
    <w:rsid w:val="006942ED"/>
    <w:rsid w:val="00810319"/>
    <w:rsid w:val="008D43FB"/>
    <w:rsid w:val="0090116A"/>
    <w:rsid w:val="009F2D1C"/>
    <w:rsid w:val="00C5042D"/>
    <w:rsid w:val="00EF604F"/>
    <w:rsid w:val="00FB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A6F01"/>
  </w:style>
  <w:style w:type="character" w:styleId="a3">
    <w:name w:val="Strong"/>
    <w:basedOn w:val="a0"/>
    <w:uiPriority w:val="22"/>
    <w:qFormat/>
    <w:rsid w:val="001A6F01"/>
    <w:rPr>
      <w:b/>
      <w:bCs/>
    </w:rPr>
  </w:style>
  <w:style w:type="character" w:styleId="a4">
    <w:name w:val="Hyperlink"/>
    <w:uiPriority w:val="99"/>
    <w:unhideWhenUsed/>
    <w:rsid w:val="001A6F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F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042D"/>
  </w:style>
  <w:style w:type="paragraph" w:styleId="a9">
    <w:name w:val="footer"/>
    <w:basedOn w:val="a"/>
    <w:link w:val="aa"/>
    <w:uiPriority w:val="99"/>
    <w:unhideWhenUsed/>
    <w:rsid w:val="00C5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42D"/>
  </w:style>
  <w:style w:type="paragraph" w:customStyle="1" w:styleId="ab">
    <w:name w:val="Стандарт"/>
    <w:rsid w:val="00C504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c">
    <w:name w:val="Table Grid"/>
    <w:basedOn w:val="a1"/>
    <w:rsid w:val="00810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%20(415)%20800-457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abp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RDesigner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7</cp:revision>
  <dcterms:created xsi:type="dcterms:W3CDTF">2016-03-31T14:02:00Z</dcterms:created>
  <dcterms:modified xsi:type="dcterms:W3CDTF">2016-04-02T15:57:00Z</dcterms:modified>
</cp:coreProperties>
</file>