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69" w:rsidRDefault="00FA66B0" w:rsidP="001A6F01">
      <w:pPr>
        <w:rPr>
          <w:lang w:val="en-US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09.6pt;margin-top:-8.1pt;width:163.65pt;height:40.65pt;z-index:251659264" filled="f" stroked="f">
            <v:textbox>
              <w:txbxContent>
                <w:p w:rsidR="001A6F01" w:rsidRPr="001A6F01" w:rsidRDefault="001A6F01" w:rsidP="001A6F01">
                  <w:pPr>
                    <w:spacing w:after="0"/>
                    <w:rPr>
                      <w:color w:val="808080" w:themeColor="background1" w:themeShade="80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1A6F01">
                    <w:rPr>
                      <w:color w:val="808080" w:themeColor="background1" w:themeShade="80"/>
                      <w:sz w:val="16"/>
                      <w:szCs w:val="16"/>
                      <w:shd w:val="clear" w:color="auto" w:fill="FFFFFF"/>
                      <w:lang w:val="en-US"/>
                    </w:rPr>
                    <w:t>E-mail: info@abp.biz</w:t>
                  </w:r>
                </w:p>
                <w:p w:rsidR="001A6F01" w:rsidRPr="001A6F01" w:rsidRDefault="009F2D1C" w:rsidP="001A6F01">
                  <w:pPr>
                    <w:spacing w:after="0"/>
                    <w:rPr>
                      <w:color w:val="808080" w:themeColor="background1" w:themeShade="80"/>
                      <w:sz w:val="16"/>
                      <w:szCs w:val="16"/>
                      <w:lang w:val="en-US"/>
                    </w:rPr>
                  </w:pPr>
                  <w:r>
                    <w:rPr>
                      <w:color w:val="808080" w:themeColor="background1" w:themeShade="80"/>
                      <w:sz w:val="16"/>
                      <w:szCs w:val="16"/>
                      <w:shd w:val="clear" w:color="auto" w:fill="FFFFFF"/>
                    </w:rPr>
                    <w:t>Телефон</w:t>
                  </w:r>
                  <w:r w:rsidR="001A6F01" w:rsidRPr="001A6F01">
                    <w:rPr>
                      <w:color w:val="808080" w:themeColor="background1" w:themeShade="80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: </w:t>
                  </w:r>
                  <w:hyperlink r:id="rId6" w:history="1">
                    <w:r w:rsidR="001A6F01" w:rsidRPr="001A6F01">
                      <w:rPr>
                        <w:rStyle w:val="a4"/>
                        <w:color w:val="808080" w:themeColor="background1" w:themeShade="80"/>
                        <w:sz w:val="16"/>
                        <w:szCs w:val="16"/>
                        <w:u w:val="none"/>
                        <w:shd w:val="clear" w:color="auto" w:fill="FFFFFF"/>
                        <w:lang w:val="en-US"/>
                      </w:rPr>
                      <w:t>+1 (415) 800-4570</w:t>
                    </w:r>
                  </w:hyperlink>
                </w:p>
                <w:p w:rsidR="001A6F01" w:rsidRPr="001A6F01" w:rsidRDefault="001A6F01" w:rsidP="001A6F01">
                  <w:pPr>
                    <w:spacing w:after="0"/>
                    <w:rPr>
                      <w:color w:val="808080" w:themeColor="background1" w:themeShade="80"/>
                      <w:sz w:val="16"/>
                      <w:szCs w:val="16"/>
                      <w:lang w:val="en-US"/>
                    </w:rPr>
                  </w:pPr>
                  <w:r w:rsidRPr="001A6F01">
                    <w:rPr>
                      <w:color w:val="808080" w:themeColor="background1" w:themeShade="80"/>
                      <w:sz w:val="16"/>
                      <w:szCs w:val="16"/>
                      <w:lang w:val="en-US"/>
                    </w:rPr>
                    <w:t>www.abp.biz</w:t>
                  </w:r>
                </w:p>
                <w:p w:rsidR="001A6F01" w:rsidRPr="001A6F01" w:rsidRDefault="001A6F01" w:rsidP="001A6F01">
                  <w:pPr>
                    <w:spacing w:after="0"/>
                    <w:rPr>
                      <w:color w:val="515151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170.2pt;margin-top:-8.1pt;width:236.65pt;height:40.65pt;z-index:251658240" filled="f" stroked="f">
            <v:textbox>
              <w:txbxContent>
                <w:p w:rsidR="001A6F01" w:rsidRPr="001A6F01" w:rsidRDefault="001A6F01" w:rsidP="001A6F01">
                  <w:pPr>
                    <w:spacing w:after="0"/>
                    <w:rPr>
                      <w:rStyle w:val="a3"/>
                      <w:b w:val="0"/>
                      <w:bCs w:val="0"/>
                      <w:color w:val="808080" w:themeColor="background1" w:themeShade="80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1A6F01">
                    <w:rPr>
                      <w:rStyle w:val="a3"/>
                      <w:b w:val="0"/>
                      <w:bCs w:val="0"/>
                      <w:color w:val="808080" w:themeColor="background1" w:themeShade="80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ABP Development Corp. </w:t>
                  </w:r>
                </w:p>
                <w:p w:rsidR="001A6F01" w:rsidRPr="001A6F01" w:rsidRDefault="009F2D1C" w:rsidP="001A6F01">
                  <w:pPr>
                    <w:spacing w:after="0"/>
                    <w:rPr>
                      <w:color w:val="808080" w:themeColor="background1" w:themeShade="80"/>
                      <w:lang w:val="en-US"/>
                    </w:rPr>
                  </w:pPr>
                  <w:r>
                    <w:rPr>
                      <w:rStyle w:val="a3"/>
                      <w:b w:val="0"/>
                      <w:bCs w:val="0"/>
                      <w:color w:val="808080" w:themeColor="background1" w:themeShade="80"/>
                      <w:sz w:val="16"/>
                      <w:szCs w:val="16"/>
                      <w:shd w:val="clear" w:color="auto" w:fill="FFFFFF"/>
                    </w:rPr>
                    <w:t>Офис</w:t>
                  </w:r>
                  <w:r w:rsidR="001A6F01" w:rsidRPr="001A6F01">
                    <w:rPr>
                      <w:rStyle w:val="a3"/>
                      <w:b w:val="0"/>
                      <w:bCs w:val="0"/>
                      <w:color w:val="808080" w:themeColor="background1" w:themeShade="80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: 244 Hampshire Dr Plainsboro, New Jersey 08536 Certificate </w:t>
                  </w:r>
                  <w:r>
                    <w:rPr>
                      <w:rStyle w:val="a3"/>
                      <w:b w:val="0"/>
                      <w:bCs w:val="0"/>
                      <w:color w:val="808080" w:themeColor="background1" w:themeShade="80"/>
                      <w:sz w:val="16"/>
                      <w:szCs w:val="16"/>
                      <w:shd w:val="clear" w:color="auto" w:fill="FFFFFF"/>
                    </w:rPr>
                    <w:t>Регистрационный</w:t>
                  </w:r>
                  <w:r w:rsidRPr="009F2D1C">
                    <w:rPr>
                      <w:rStyle w:val="a3"/>
                      <w:b w:val="0"/>
                      <w:bCs w:val="0"/>
                      <w:color w:val="808080" w:themeColor="background1" w:themeShade="80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</w:t>
                  </w:r>
                  <w:r>
                    <w:rPr>
                      <w:rStyle w:val="a3"/>
                      <w:b w:val="0"/>
                      <w:bCs w:val="0"/>
                      <w:color w:val="808080" w:themeColor="background1" w:themeShade="80"/>
                      <w:sz w:val="16"/>
                      <w:szCs w:val="16"/>
                      <w:shd w:val="clear" w:color="auto" w:fill="FFFFFF"/>
                    </w:rPr>
                    <w:t>номер</w:t>
                  </w:r>
                  <w:r w:rsidR="001A6F01" w:rsidRPr="001A6F01">
                    <w:rPr>
                      <w:rStyle w:val="a3"/>
                      <w:b w:val="0"/>
                      <w:bCs w:val="0"/>
                      <w:color w:val="808080" w:themeColor="background1" w:themeShade="80"/>
                      <w:sz w:val="16"/>
                      <w:szCs w:val="16"/>
                      <w:shd w:val="clear" w:color="auto" w:fill="FFFFFF"/>
                      <w:lang w:val="en-US"/>
                    </w:rPr>
                    <w:t>: 4008248345</w:t>
                  </w:r>
                </w:p>
              </w:txbxContent>
            </v:textbox>
          </v:shape>
        </w:pict>
      </w:r>
      <w:r w:rsidR="001A6F01">
        <w:object w:dxaOrig="2780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4pt;height:25.65pt" o:ole="">
            <v:imagedata r:id="rId7" o:title=""/>
          </v:shape>
          <o:OLEObject Type="Embed" ProgID="PI3.Image" ShapeID="_x0000_i1025" DrawAspect="Content" ObjectID="_1521128459" r:id="rId8"/>
        </w:object>
      </w:r>
    </w:p>
    <w:p w:rsidR="001A6F01" w:rsidRPr="003512BE" w:rsidRDefault="001A6F01" w:rsidP="001A6F01">
      <w:pPr>
        <w:rPr>
          <w:color w:val="BFBFBF" w:themeColor="background1" w:themeShade="BF"/>
        </w:rPr>
      </w:pPr>
      <w:r w:rsidRPr="003512BE">
        <w:rPr>
          <w:color w:val="BFBFBF" w:themeColor="background1" w:themeShade="BF"/>
        </w:rPr>
        <w:t>_____________________________________________________________________________________________</w:t>
      </w:r>
    </w:p>
    <w:p w:rsidR="00C5042D" w:rsidRPr="0055688F" w:rsidRDefault="00C5042D" w:rsidP="00C5042D">
      <w:pPr>
        <w:pStyle w:val="ab"/>
        <w:spacing w:before="240" w:line="276" w:lineRule="auto"/>
        <w:outlineLvl w:val="0"/>
        <w:rPr>
          <w:rFonts w:ascii="Calibri" w:hAnsi="Calibri"/>
          <w:b/>
          <w:sz w:val="40"/>
          <w:szCs w:val="40"/>
          <w:lang w:eastAsia="ar-SA"/>
        </w:rPr>
      </w:pPr>
      <w:r w:rsidRPr="00C6369D">
        <w:rPr>
          <w:rFonts w:ascii="Calibri" w:hAnsi="Calibri"/>
          <w:b/>
          <w:sz w:val="40"/>
          <w:szCs w:val="40"/>
          <w:lang w:eastAsia="ar-SA"/>
        </w:rPr>
        <w:t xml:space="preserve">Бриф на </w:t>
      </w:r>
      <w:r w:rsidR="0055688F">
        <w:rPr>
          <w:rFonts w:ascii="Calibri" w:hAnsi="Calibri"/>
          <w:b/>
          <w:sz w:val="40"/>
          <w:szCs w:val="40"/>
          <w:lang w:eastAsia="ar-SA"/>
        </w:rPr>
        <w:t>рекламу и продвижение в интернете</w:t>
      </w:r>
    </w:p>
    <w:p w:rsidR="00C5042D" w:rsidRDefault="00C5042D" w:rsidP="00C5042D">
      <w:pPr>
        <w:pStyle w:val="ab"/>
        <w:spacing w:before="240" w:line="276" w:lineRule="auto"/>
        <w:outlineLvl w:val="0"/>
        <w:rPr>
          <w:rFonts w:ascii="Calibri" w:hAnsi="Calibri"/>
          <w:lang w:eastAsia="ar-SA"/>
        </w:rPr>
      </w:pPr>
      <w:r w:rsidRPr="00C6369D">
        <w:rPr>
          <w:rFonts w:ascii="Calibri" w:hAnsi="Calibri"/>
          <w:lang w:eastAsia="ar-SA"/>
        </w:rPr>
        <w:t>Бриф  —  стартовая</w:t>
      </w:r>
      <w:r>
        <w:rPr>
          <w:rFonts w:ascii="Calibri" w:hAnsi="Calibri"/>
          <w:lang w:eastAsia="ar-SA"/>
        </w:rPr>
        <w:t xml:space="preserve"> точка нашей совместной работы.</w:t>
      </w:r>
      <w:r w:rsidRPr="00C5042D">
        <w:rPr>
          <w:rFonts w:ascii="Calibri" w:hAnsi="Calibri"/>
          <w:lang w:eastAsia="ar-SA"/>
        </w:rPr>
        <w:t xml:space="preserve"> </w:t>
      </w:r>
      <w:r w:rsidRPr="00C6369D">
        <w:rPr>
          <w:rFonts w:ascii="Calibri" w:hAnsi="Calibri"/>
          <w:lang w:eastAsia="ar-SA"/>
        </w:rPr>
        <w:t xml:space="preserve">Главная цель заполнения брифа — выявление уникальных и специфических характеристик, которые отличают вашу компанию, ваш продукт, вашу нишу на рынке и вашу аудиторию. Мы хотим лучше понимать вас и задачи вашего бизнеса, чтобы </w:t>
      </w:r>
      <w:r>
        <w:rPr>
          <w:rFonts w:ascii="Calibri" w:hAnsi="Calibri"/>
          <w:lang w:eastAsia="ar-SA"/>
        </w:rPr>
        <w:t>найти наиболее эффективное решение.</w:t>
      </w:r>
    </w:p>
    <w:p w:rsidR="00C5042D" w:rsidRDefault="00C5042D" w:rsidP="00C5042D">
      <w:pPr>
        <w:pStyle w:val="ab"/>
        <w:spacing w:before="240" w:line="276" w:lineRule="auto"/>
        <w:outlineLvl w:val="0"/>
        <w:rPr>
          <w:rFonts w:ascii="Calibri" w:hAnsi="Calibri"/>
          <w:b/>
          <w:lang w:eastAsia="ar-SA"/>
        </w:rPr>
      </w:pPr>
      <w:r w:rsidRPr="00C6369D">
        <w:rPr>
          <w:rFonts w:ascii="Calibri" w:hAnsi="Calibri"/>
          <w:b/>
          <w:lang w:eastAsia="ar-SA"/>
        </w:rPr>
        <w:t xml:space="preserve">Заполните предложенный ниже бриф и вышлите его нам на почту </w:t>
      </w:r>
      <w:hyperlink r:id="rId9" w:history="1">
        <w:r w:rsidRPr="005900C7">
          <w:rPr>
            <w:rStyle w:val="a4"/>
            <w:rFonts w:ascii="Calibri" w:hAnsi="Calibri"/>
            <w:b/>
            <w:lang w:val="en-US" w:eastAsia="ar-SA"/>
          </w:rPr>
          <w:t>info</w:t>
        </w:r>
        <w:r w:rsidRPr="005900C7">
          <w:rPr>
            <w:rStyle w:val="a4"/>
            <w:rFonts w:ascii="Calibri" w:hAnsi="Calibri"/>
            <w:b/>
            <w:lang w:eastAsia="ar-SA"/>
          </w:rPr>
          <w:t>@</w:t>
        </w:r>
        <w:r w:rsidRPr="005900C7">
          <w:rPr>
            <w:rStyle w:val="a4"/>
            <w:rFonts w:ascii="Calibri" w:hAnsi="Calibri"/>
            <w:b/>
            <w:lang w:val="en-US" w:eastAsia="ar-SA"/>
          </w:rPr>
          <w:t>abp</w:t>
        </w:r>
        <w:r w:rsidRPr="005900C7">
          <w:rPr>
            <w:rStyle w:val="a4"/>
            <w:rFonts w:ascii="Calibri" w:hAnsi="Calibri"/>
            <w:b/>
            <w:lang w:eastAsia="ar-SA"/>
          </w:rPr>
          <w:t>.</w:t>
        </w:r>
        <w:r w:rsidRPr="005900C7">
          <w:rPr>
            <w:rStyle w:val="a4"/>
            <w:rFonts w:ascii="Calibri" w:hAnsi="Calibri"/>
            <w:b/>
            <w:lang w:val="en-US" w:eastAsia="ar-SA"/>
          </w:rPr>
          <w:t>biz</w:t>
        </w:r>
      </w:hyperlink>
    </w:p>
    <w:p w:rsidR="00C5042D" w:rsidRDefault="00C5042D" w:rsidP="00C5042D">
      <w:pPr>
        <w:pStyle w:val="ab"/>
        <w:spacing w:before="240" w:line="276" w:lineRule="auto"/>
        <w:outlineLvl w:val="0"/>
        <w:rPr>
          <w:rFonts w:ascii="Calibri" w:hAnsi="Calibri"/>
          <w:b/>
          <w:lang w:eastAsia="ar-SA"/>
        </w:rPr>
      </w:pPr>
    </w:p>
    <w:tbl>
      <w:tblPr>
        <w:tblStyle w:val="ac"/>
        <w:tblW w:w="10206" w:type="dxa"/>
        <w:tblInd w:w="340" w:type="dxa"/>
        <w:tblBorders>
          <w:top w:val="none" w:sz="0" w:space="0" w:color="auto"/>
          <w:left w:val="none" w:sz="0" w:space="0" w:color="auto"/>
          <w:bottom w:val="dotted" w:sz="8" w:space="0" w:color="BFBFBF" w:themeColor="background1" w:themeShade="BF"/>
          <w:right w:val="none" w:sz="0" w:space="0" w:color="auto"/>
          <w:insideH w:val="dotted" w:sz="8" w:space="0" w:color="BFBFBF" w:themeColor="background1" w:themeShade="BF"/>
          <w:insideV w:val="dotted" w:sz="8" w:space="0" w:color="BFBFBF" w:themeColor="background1" w:themeShade="BF"/>
        </w:tblBorders>
        <w:tblLook w:val="04A0"/>
      </w:tblPr>
      <w:tblGrid>
        <w:gridCol w:w="3686"/>
        <w:gridCol w:w="6520"/>
      </w:tblGrid>
      <w:tr w:rsidR="00810319" w:rsidRPr="00810319" w:rsidTr="001627CE">
        <w:tc>
          <w:tcPr>
            <w:tcW w:w="3686" w:type="dxa"/>
            <w:shd w:val="clear" w:color="auto" w:fill="F4F4F4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810319" w:rsidRPr="00F065ED" w:rsidRDefault="00810319" w:rsidP="001627CE">
            <w:pPr>
              <w:spacing w:before="120" w:after="120" w:line="276" w:lineRule="auto"/>
              <w:ind w:right="-13"/>
              <w:rPr>
                <w:rFonts w:ascii="Calibri" w:hAnsi="Calibri"/>
                <w:b/>
                <w:color w:val="595959" w:themeColor="text1" w:themeTint="A6"/>
              </w:rPr>
            </w:pPr>
            <w:r w:rsidRPr="00810319">
              <w:rPr>
                <w:rFonts w:ascii="Calibri" w:hAnsi="Calibri"/>
                <w:b/>
                <w:color w:val="595959" w:themeColor="text1" w:themeTint="A6"/>
              </w:rPr>
              <w:t>Ваши контактные данные</w:t>
            </w:r>
          </w:p>
        </w:tc>
        <w:tc>
          <w:tcPr>
            <w:tcW w:w="6520" w:type="dxa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810319" w:rsidRPr="003512BE" w:rsidRDefault="00810319" w:rsidP="00C552BE">
            <w:pPr>
              <w:pStyle w:val="ab"/>
              <w:spacing w:before="120" w:after="120" w:line="276" w:lineRule="auto"/>
              <w:outlineLvl w:val="0"/>
              <w:rPr>
                <w:rFonts w:asciiTheme="minorHAnsi" w:hAnsiTheme="minorHAnsi"/>
                <w:color w:val="262626" w:themeColor="text1" w:themeTint="D9"/>
                <w:lang w:eastAsia="ar-SA"/>
              </w:rPr>
            </w:pPr>
            <w:r w:rsidRPr="003512BE">
              <w:rPr>
                <w:rFonts w:asciiTheme="minorHAnsi" w:hAnsiTheme="minorHAnsi"/>
                <w:color w:val="262626" w:themeColor="text1" w:themeTint="D9"/>
                <w:lang w:eastAsia="ar-SA"/>
              </w:rPr>
              <w:t>Представьтесь:</w:t>
            </w:r>
          </w:p>
          <w:p w:rsidR="00810319" w:rsidRPr="003512BE" w:rsidRDefault="00810319" w:rsidP="00810319">
            <w:pPr>
              <w:pStyle w:val="ab"/>
              <w:spacing w:before="120" w:after="120" w:line="276" w:lineRule="auto"/>
              <w:outlineLvl w:val="0"/>
              <w:rPr>
                <w:rFonts w:asciiTheme="minorHAnsi" w:hAnsiTheme="minorHAnsi"/>
                <w:color w:val="262626" w:themeColor="text1" w:themeTint="D9"/>
              </w:rPr>
            </w:pPr>
            <w:r w:rsidRPr="003512BE">
              <w:rPr>
                <w:rFonts w:asciiTheme="minorHAnsi" w:hAnsiTheme="minorHAnsi"/>
                <w:color w:val="262626" w:themeColor="text1" w:themeTint="D9"/>
                <w:lang w:eastAsia="ar-SA"/>
              </w:rPr>
              <w:t xml:space="preserve">Ваш </w:t>
            </w:r>
            <w:r w:rsidRPr="003512BE">
              <w:rPr>
                <w:rFonts w:asciiTheme="minorHAnsi" w:hAnsiTheme="minorHAnsi"/>
                <w:color w:val="262626" w:themeColor="text1" w:themeTint="D9"/>
                <w:lang w:val="en-US" w:eastAsia="ar-SA"/>
              </w:rPr>
              <w:t>e</w:t>
            </w:r>
            <w:r w:rsidRPr="003512BE">
              <w:rPr>
                <w:rFonts w:asciiTheme="minorHAnsi" w:hAnsiTheme="minorHAnsi"/>
                <w:color w:val="262626" w:themeColor="text1" w:themeTint="D9"/>
                <w:lang w:eastAsia="ar-SA"/>
              </w:rPr>
              <w:t>-</w:t>
            </w:r>
            <w:r w:rsidRPr="003512BE">
              <w:rPr>
                <w:rFonts w:asciiTheme="minorHAnsi" w:hAnsiTheme="minorHAnsi"/>
                <w:color w:val="262626" w:themeColor="text1" w:themeTint="D9"/>
                <w:lang w:val="en-US" w:eastAsia="ar-SA"/>
              </w:rPr>
              <w:t>mail</w:t>
            </w:r>
            <w:r w:rsidRPr="003512BE">
              <w:rPr>
                <w:rFonts w:asciiTheme="minorHAnsi" w:hAnsiTheme="minorHAnsi"/>
                <w:color w:val="262626" w:themeColor="text1" w:themeTint="D9"/>
              </w:rPr>
              <w:t>:</w:t>
            </w:r>
          </w:p>
          <w:p w:rsidR="00810319" w:rsidRPr="003512BE" w:rsidRDefault="00810319" w:rsidP="00810319">
            <w:pPr>
              <w:pStyle w:val="ab"/>
              <w:spacing w:before="120" w:after="120" w:line="276" w:lineRule="auto"/>
              <w:outlineLvl w:val="0"/>
              <w:rPr>
                <w:rFonts w:asciiTheme="minorHAnsi" w:hAnsiTheme="minorHAnsi"/>
                <w:color w:val="262626" w:themeColor="text1" w:themeTint="D9"/>
              </w:rPr>
            </w:pPr>
            <w:r w:rsidRPr="003512BE">
              <w:rPr>
                <w:rFonts w:asciiTheme="minorHAnsi" w:hAnsiTheme="minorHAnsi"/>
                <w:color w:val="262626" w:themeColor="text1" w:themeTint="D9"/>
              </w:rPr>
              <w:t>Телефон:</w:t>
            </w:r>
          </w:p>
          <w:p w:rsidR="00810319" w:rsidRPr="003512BE" w:rsidRDefault="00810319" w:rsidP="00810319">
            <w:pPr>
              <w:pStyle w:val="ab"/>
              <w:spacing w:before="120" w:after="120" w:line="276" w:lineRule="auto"/>
              <w:outlineLvl w:val="0"/>
              <w:rPr>
                <w:color w:val="262626" w:themeColor="text1" w:themeTint="D9"/>
              </w:rPr>
            </w:pPr>
            <w:r w:rsidRPr="003512BE">
              <w:rPr>
                <w:rFonts w:asciiTheme="minorHAnsi" w:hAnsiTheme="minorHAnsi"/>
                <w:color w:val="262626" w:themeColor="text1" w:themeTint="D9"/>
              </w:rPr>
              <w:t>Дополнительная информация:</w:t>
            </w:r>
          </w:p>
        </w:tc>
      </w:tr>
      <w:tr w:rsidR="00810319" w:rsidRPr="00C700A4" w:rsidTr="001627CE">
        <w:tc>
          <w:tcPr>
            <w:tcW w:w="3686" w:type="dxa"/>
            <w:shd w:val="clear" w:color="auto" w:fill="F4F4F4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810319" w:rsidRDefault="0036182F" w:rsidP="001627CE">
            <w:pPr>
              <w:spacing w:before="120" w:after="120" w:line="276" w:lineRule="auto"/>
              <w:ind w:right="-13"/>
              <w:rPr>
                <w:rFonts w:ascii="Calibri" w:hAnsi="Calibri"/>
                <w:b/>
                <w:color w:val="595959" w:themeColor="text1" w:themeTint="A6"/>
              </w:rPr>
            </w:pPr>
            <w:r w:rsidRPr="0036182F">
              <w:rPr>
                <w:rFonts w:ascii="Calibri" w:hAnsi="Calibri"/>
                <w:b/>
                <w:color w:val="595959" w:themeColor="text1" w:themeTint="A6"/>
              </w:rPr>
              <w:t>Рекламируемый сайт (бренд)</w:t>
            </w:r>
          </w:p>
          <w:p w:rsidR="003512BE" w:rsidRDefault="0036182F" w:rsidP="0036182F">
            <w:pPr>
              <w:ind w:right="-11"/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</w:pPr>
            <w:r w:rsidRPr="0036182F"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  <w:t>Укажите адрес сайта, для которого планируется рекламная кампания.</w:t>
            </w:r>
          </w:p>
          <w:p w:rsidR="003512BE" w:rsidRPr="00C700A4" w:rsidRDefault="003512BE" w:rsidP="001627CE">
            <w:pPr>
              <w:spacing w:line="276" w:lineRule="auto"/>
              <w:ind w:right="-11"/>
              <w:rPr>
                <w:rFonts w:ascii="Calibri" w:hAnsi="Calibri"/>
                <w:b/>
                <w:color w:val="595959" w:themeColor="text1" w:themeTint="A6"/>
              </w:rPr>
            </w:pPr>
          </w:p>
        </w:tc>
        <w:tc>
          <w:tcPr>
            <w:tcW w:w="6520" w:type="dxa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810319" w:rsidRPr="003512BE" w:rsidRDefault="00810319" w:rsidP="00C552BE">
            <w:pPr>
              <w:pStyle w:val="ab"/>
              <w:spacing w:before="120" w:after="120" w:line="276" w:lineRule="auto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</w:p>
        </w:tc>
      </w:tr>
      <w:tr w:rsidR="00810319" w:rsidRPr="00C700A4" w:rsidTr="001627CE">
        <w:tc>
          <w:tcPr>
            <w:tcW w:w="3686" w:type="dxa"/>
            <w:shd w:val="clear" w:color="auto" w:fill="F4F4F4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810319" w:rsidRDefault="0036182F" w:rsidP="001627CE">
            <w:pPr>
              <w:spacing w:before="120" w:after="120" w:line="276" w:lineRule="auto"/>
              <w:ind w:right="-13"/>
              <w:rPr>
                <w:rFonts w:ascii="Calibri" w:hAnsi="Calibri"/>
                <w:b/>
                <w:color w:val="595959" w:themeColor="text1" w:themeTint="A6"/>
              </w:rPr>
            </w:pPr>
            <w:r w:rsidRPr="0036182F">
              <w:rPr>
                <w:rFonts w:ascii="Calibri" w:hAnsi="Calibri"/>
                <w:b/>
                <w:color w:val="595959" w:themeColor="text1" w:themeTint="A6"/>
              </w:rPr>
              <w:t>Рекламно-информационная страница</w:t>
            </w:r>
          </w:p>
          <w:p w:rsidR="003512BE" w:rsidRDefault="0036182F" w:rsidP="0036182F">
            <w:pPr>
              <w:ind w:right="-11"/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</w:pPr>
            <w:r w:rsidRPr="0036182F"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  <w:t>Если есть необходимость разработать информационную страницу,</w:t>
            </w:r>
            <w:r w:rsidR="0037746D" w:rsidRPr="0037746D"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36182F"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  <w:t>с помощью которой будет осуществляться реклама в интернете,</w:t>
            </w:r>
            <w:r w:rsidR="0037746D" w:rsidRPr="0037746D"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36182F"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  <w:t>дайте ей краткое описание.</w:t>
            </w:r>
          </w:p>
          <w:p w:rsidR="003512BE" w:rsidRPr="003512BE" w:rsidRDefault="003512BE" w:rsidP="001627CE">
            <w:pPr>
              <w:ind w:right="-11"/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520" w:type="dxa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3512BE" w:rsidRPr="003512BE" w:rsidRDefault="003512BE" w:rsidP="0036182F">
            <w:pPr>
              <w:pStyle w:val="ab"/>
              <w:spacing w:before="120" w:after="120" w:line="276" w:lineRule="auto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</w:p>
        </w:tc>
      </w:tr>
      <w:tr w:rsidR="00810319" w:rsidRPr="00C700A4" w:rsidTr="001627CE">
        <w:tc>
          <w:tcPr>
            <w:tcW w:w="3686" w:type="dxa"/>
            <w:shd w:val="clear" w:color="auto" w:fill="F4F4F4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810319" w:rsidRDefault="0036182F" w:rsidP="001627CE">
            <w:pPr>
              <w:spacing w:before="120" w:after="120" w:line="276" w:lineRule="auto"/>
              <w:ind w:right="-13"/>
              <w:rPr>
                <w:rFonts w:ascii="Calibri" w:hAnsi="Calibri"/>
                <w:b/>
                <w:color w:val="595959" w:themeColor="text1" w:themeTint="A6"/>
              </w:rPr>
            </w:pPr>
            <w:r w:rsidRPr="0036182F">
              <w:rPr>
                <w:rFonts w:ascii="Calibri" w:hAnsi="Calibri"/>
                <w:b/>
                <w:color w:val="595959" w:themeColor="text1" w:themeTint="A6"/>
              </w:rPr>
              <w:t>Графический баннер</w:t>
            </w:r>
          </w:p>
          <w:p w:rsidR="003512BE" w:rsidRDefault="0036182F" w:rsidP="0036182F">
            <w:pPr>
              <w:ind w:right="-11"/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</w:pPr>
            <w:r w:rsidRPr="0036182F"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  <w:t>Укажите, какие варианты баннеров более приемлемы для размещения с их помощи вашей рекламы.</w:t>
            </w:r>
          </w:p>
          <w:p w:rsidR="0036182F" w:rsidRDefault="0036182F" w:rsidP="0036182F">
            <w:pPr>
              <w:ind w:right="-11"/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</w:pPr>
          </w:p>
          <w:p w:rsidR="0036182F" w:rsidRPr="0036182F" w:rsidRDefault="0036182F" w:rsidP="0036182F">
            <w:pPr>
              <w:ind w:right="-11"/>
              <w:rPr>
                <w:rFonts w:ascii="Calibri" w:hAnsi="Calibri"/>
                <w:b/>
                <w:i/>
                <w:color w:val="808080" w:themeColor="background1" w:themeShade="80"/>
                <w:sz w:val="16"/>
                <w:szCs w:val="16"/>
              </w:rPr>
            </w:pPr>
            <w:r w:rsidRPr="0036182F">
              <w:rPr>
                <w:rFonts w:ascii="Calibri" w:hAnsi="Calibri"/>
                <w:b/>
                <w:i/>
                <w:color w:val="808080" w:themeColor="background1" w:themeShade="80"/>
                <w:sz w:val="16"/>
                <w:szCs w:val="16"/>
              </w:rPr>
              <w:t>Приложение 1</w:t>
            </w:r>
          </w:p>
        </w:tc>
        <w:tc>
          <w:tcPr>
            <w:tcW w:w="6520" w:type="dxa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810319" w:rsidRDefault="00FA66B0" w:rsidP="003512BE">
            <w:pPr>
              <w:pStyle w:val="ab"/>
              <w:spacing w:before="120" w:after="120" w:line="276" w:lineRule="auto"/>
              <w:ind w:firstLine="369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  <w:r>
              <w:rPr>
                <w:rFonts w:ascii="Calibri" w:hAnsi="Calibri"/>
                <w:noProof/>
                <w:color w:val="262626" w:themeColor="text1" w:themeTint="D9"/>
              </w:rPr>
              <w:pict>
                <v:rect id="_x0000_s1035" style="position:absolute;left:0;text-align:left;margin-left:-1.5pt;margin-top:6.35pt;width:11.9pt;height:11.9pt;z-index:251664384;mso-position-horizontal-relative:text;mso-position-vertical-relative:text" strokecolor="#7f7f7f [1612]"/>
              </w:pict>
            </w:r>
            <w:r w:rsidR="0036182F">
              <w:rPr>
                <w:rFonts w:ascii="Calibri" w:hAnsi="Calibri"/>
                <w:color w:val="262626" w:themeColor="text1" w:themeTint="D9"/>
                <w:lang w:eastAsia="ar-SA"/>
              </w:rPr>
              <w:t>Небоскреб</w:t>
            </w:r>
          </w:p>
          <w:p w:rsidR="003512BE" w:rsidRDefault="00FA66B0" w:rsidP="003512BE">
            <w:pPr>
              <w:pStyle w:val="ab"/>
              <w:spacing w:before="120" w:after="120" w:line="276" w:lineRule="auto"/>
              <w:ind w:firstLine="369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  <w:r>
              <w:rPr>
                <w:rFonts w:ascii="Calibri" w:hAnsi="Calibri"/>
                <w:noProof/>
                <w:color w:val="262626" w:themeColor="text1" w:themeTint="D9"/>
              </w:rPr>
              <w:pict>
                <v:rect id="_x0000_s1036" style="position:absolute;left:0;text-align:left;margin-left:-1.5pt;margin-top:1.15pt;width:11.9pt;height:11.9pt;z-index:251665408" strokecolor="#7f7f7f [1612]"/>
              </w:pict>
            </w:r>
            <w:r w:rsidR="0036182F">
              <w:rPr>
                <w:rFonts w:ascii="Calibri" w:hAnsi="Calibri"/>
                <w:noProof/>
                <w:color w:val="262626" w:themeColor="text1" w:themeTint="D9"/>
              </w:rPr>
              <w:t>Прямоугольник</w:t>
            </w:r>
          </w:p>
          <w:p w:rsidR="003512BE" w:rsidRDefault="00FA66B0" w:rsidP="003512BE">
            <w:pPr>
              <w:pStyle w:val="ab"/>
              <w:spacing w:before="120" w:after="120" w:line="276" w:lineRule="auto"/>
              <w:ind w:firstLine="369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  <w:r>
              <w:rPr>
                <w:rFonts w:ascii="Calibri" w:hAnsi="Calibri"/>
                <w:noProof/>
                <w:color w:val="262626" w:themeColor="text1" w:themeTint="D9"/>
              </w:rPr>
              <w:pict>
                <v:rect id="_x0000_s1037" style="position:absolute;left:0;text-align:left;margin-left:-1.5pt;margin-top:.45pt;width:11.9pt;height:11.9pt;z-index:251666432" strokecolor="#7f7f7f [1612]"/>
              </w:pict>
            </w:r>
            <w:r w:rsidR="0036182F">
              <w:rPr>
                <w:rFonts w:ascii="Calibri" w:hAnsi="Calibri"/>
                <w:noProof/>
                <w:color w:val="262626" w:themeColor="text1" w:themeTint="D9"/>
              </w:rPr>
              <w:t>Баннер</w:t>
            </w:r>
          </w:p>
          <w:p w:rsidR="003512BE" w:rsidRDefault="00FA66B0" w:rsidP="003512BE">
            <w:pPr>
              <w:pStyle w:val="ab"/>
              <w:spacing w:before="120" w:after="120" w:line="276" w:lineRule="auto"/>
              <w:ind w:firstLine="369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  <w:r>
              <w:rPr>
                <w:rFonts w:ascii="Calibri" w:hAnsi="Calibri"/>
                <w:noProof/>
                <w:color w:val="262626" w:themeColor="text1" w:themeTint="D9"/>
              </w:rPr>
              <w:pict>
                <v:rect id="_x0000_s1038" style="position:absolute;left:0;text-align:left;margin-left:-1.5pt;margin-top:1.05pt;width:11.9pt;height:11.9pt;z-index:251667456" strokecolor="#7f7f7f [1612]"/>
              </w:pict>
            </w:r>
            <w:r w:rsidR="0036182F">
              <w:rPr>
                <w:rFonts w:ascii="Calibri" w:hAnsi="Calibri"/>
                <w:noProof/>
                <w:color w:val="262626" w:themeColor="text1" w:themeTint="D9"/>
              </w:rPr>
              <w:t>Кнопка</w:t>
            </w:r>
          </w:p>
          <w:p w:rsidR="003512BE" w:rsidRDefault="00FA66B0" w:rsidP="003512BE">
            <w:pPr>
              <w:pStyle w:val="ab"/>
              <w:spacing w:before="120" w:after="120" w:line="276" w:lineRule="auto"/>
              <w:ind w:firstLine="369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  <w:r>
              <w:rPr>
                <w:rFonts w:ascii="Calibri" w:hAnsi="Calibri"/>
                <w:noProof/>
                <w:color w:val="262626" w:themeColor="text1" w:themeTint="D9"/>
              </w:rPr>
              <w:pict>
                <v:rect id="_x0000_s1039" style="position:absolute;left:0;text-align:left;margin-left:-1.5pt;margin-top:.55pt;width:11.9pt;height:11.9pt;z-index:251668480" strokecolor="#7f7f7f [1612]"/>
              </w:pict>
            </w:r>
            <w:r w:rsidR="0036182F">
              <w:rPr>
                <w:rFonts w:ascii="Calibri" w:hAnsi="Calibri"/>
                <w:noProof/>
                <w:color w:val="262626" w:themeColor="text1" w:themeTint="D9"/>
              </w:rPr>
              <w:t>Доска почета</w:t>
            </w:r>
          </w:p>
          <w:p w:rsidR="003512BE" w:rsidRDefault="00FA66B0" w:rsidP="003512BE">
            <w:pPr>
              <w:pStyle w:val="ab"/>
              <w:spacing w:before="120" w:after="120" w:line="276" w:lineRule="auto"/>
              <w:ind w:firstLine="369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  <w:r>
              <w:rPr>
                <w:rFonts w:ascii="Calibri" w:hAnsi="Calibri"/>
                <w:noProof/>
                <w:color w:val="262626" w:themeColor="text1" w:themeTint="D9"/>
              </w:rPr>
              <w:pict>
                <v:rect id="_x0000_s1040" style="position:absolute;left:0;text-align:left;margin-left:-1.5pt;margin-top:1.1pt;width:11.9pt;height:11.9pt;z-index:251669504" strokecolor="#7f7f7f [1612]"/>
              </w:pict>
            </w:r>
            <w:r w:rsidR="0036182F">
              <w:rPr>
                <w:rFonts w:ascii="Calibri" w:hAnsi="Calibri"/>
                <w:color w:val="262626" w:themeColor="text1" w:themeTint="D9"/>
                <w:lang w:eastAsia="ar-SA"/>
              </w:rPr>
              <w:t>Кирпич</w:t>
            </w:r>
          </w:p>
          <w:p w:rsidR="0036182F" w:rsidRPr="003512BE" w:rsidRDefault="00FA66B0" w:rsidP="0036182F">
            <w:pPr>
              <w:pStyle w:val="ab"/>
              <w:spacing w:before="120" w:after="120"/>
              <w:ind w:firstLine="369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  <w:r>
              <w:rPr>
                <w:rFonts w:ascii="Calibri" w:hAnsi="Calibri"/>
                <w:noProof/>
                <w:color w:val="262626" w:themeColor="text1" w:themeTint="D9"/>
              </w:rPr>
              <w:pict>
                <v:rect id="_x0000_s1065" style="position:absolute;left:0;text-align:left;margin-left:-1.5pt;margin-top:1.1pt;width:11.9pt;height:11.9pt;z-index:251686912" strokecolor="#7f7f7f [1612]"/>
              </w:pict>
            </w:r>
            <w:r w:rsidR="0036182F" w:rsidRPr="0036182F">
              <w:rPr>
                <w:rFonts w:ascii="Calibri" w:hAnsi="Calibri"/>
                <w:color w:val="262626" w:themeColor="text1" w:themeTint="D9"/>
                <w:lang w:eastAsia="ar-SA"/>
              </w:rPr>
              <w:t>Rich media (индивидуальный формат)</w:t>
            </w:r>
          </w:p>
        </w:tc>
      </w:tr>
      <w:tr w:rsidR="00FB16E0" w:rsidRPr="00C700A4" w:rsidTr="001627CE">
        <w:trPr>
          <w:trHeight w:val="212"/>
        </w:trPr>
        <w:tc>
          <w:tcPr>
            <w:tcW w:w="3686" w:type="dxa"/>
            <w:shd w:val="clear" w:color="auto" w:fill="F4F4F4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36182F" w:rsidRDefault="0036182F" w:rsidP="0036182F">
            <w:pPr>
              <w:spacing w:before="120" w:line="276" w:lineRule="auto"/>
              <w:ind w:right="-11"/>
              <w:rPr>
                <w:rFonts w:ascii="Calibri" w:hAnsi="Calibri"/>
                <w:b/>
                <w:color w:val="595959" w:themeColor="text1" w:themeTint="A6"/>
              </w:rPr>
            </w:pPr>
            <w:r w:rsidRPr="0036182F">
              <w:rPr>
                <w:rFonts w:ascii="Calibri" w:hAnsi="Calibri"/>
                <w:b/>
                <w:color w:val="595959" w:themeColor="text1" w:themeTint="A6"/>
              </w:rPr>
              <w:t>Размещение баннеров</w:t>
            </w:r>
          </w:p>
          <w:p w:rsidR="0036182F" w:rsidRDefault="0036182F" w:rsidP="0036182F">
            <w:pPr>
              <w:ind w:right="-13"/>
              <w:rPr>
                <w:rFonts w:ascii="Calibri" w:hAnsi="Calibri"/>
                <w:b/>
                <w:color w:val="595959" w:themeColor="text1" w:themeTint="A6"/>
              </w:rPr>
            </w:pPr>
          </w:p>
          <w:p w:rsidR="00064EE7" w:rsidRDefault="0036182F" w:rsidP="0036182F">
            <w:pPr>
              <w:ind w:right="-11"/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</w:pPr>
            <w:r w:rsidRPr="0036182F"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  <w:t>Выберите источники, на которых будет размещены ваши баннеры.</w:t>
            </w:r>
          </w:p>
          <w:p w:rsidR="0036182F" w:rsidRPr="00064EE7" w:rsidRDefault="0036182F" w:rsidP="001627CE">
            <w:pPr>
              <w:ind w:right="-13"/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520" w:type="dxa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FB16E0" w:rsidRDefault="00FA66B0" w:rsidP="0036182F">
            <w:pPr>
              <w:pStyle w:val="ab"/>
              <w:spacing w:before="120" w:after="120" w:line="276" w:lineRule="auto"/>
              <w:ind w:left="369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  <w:r>
              <w:rPr>
                <w:rFonts w:ascii="Calibri" w:hAnsi="Calibri"/>
                <w:noProof/>
                <w:color w:val="262626" w:themeColor="text1" w:themeTint="D9"/>
              </w:rPr>
              <w:pict>
                <v:rect id="_x0000_s1066" style="position:absolute;left:0;text-align:left;margin-left:-1.5pt;margin-top:6.45pt;width:11.9pt;height:11.9pt;z-index:251687936;mso-position-horizontal-relative:text;mso-position-vertical-relative:text" strokecolor="#7f7f7f [1612]"/>
              </w:pict>
            </w:r>
            <w:r w:rsidR="0036182F" w:rsidRPr="0036182F">
              <w:rPr>
                <w:rFonts w:ascii="Calibri" w:hAnsi="Calibri"/>
                <w:color w:val="262626" w:themeColor="text1" w:themeTint="D9"/>
                <w:lang w:eastAsia="ar-SA"/>
              </w:rPr>
              <w:t>Сеть сайтов компании</w:t>
            </w:r>
          </w:p>
          <w:p w:rsidR="0036182F" w:rsidRPr="00FB16E0" w:rsidRDefault="00FA66B0" w:rsidP="0036182F">
            <w:pPr>
              <w:pStyle w:val="ab"/>
              <w:spacing w:before="120" w:after="120" w:line="276" w:lineRule="auto"/>
              <w:ind w:left="369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  <w:r>
              <w:rPr>
                <w:rFonts w:ascii="Calibri" w:hAnsi="Calibri"/>
                <w:noProof/>
                <w:color w:val="262626" w:themeColor="text1" w:themeTint="D9"/>
              </w:rPr>
              <w:pict>
                <v:rect id="_x0000_s1067" style="position:absolute;left:0;text-align:left;margin-left:-1.5pt;margin-top:1.75pt;width:11.9pt;height:11.9pt;z-index:251688960" strokecolor="#7f7f7f [1612]"/>
              </w:pict>
            </w:r>
            <w:r w:rsidR="0036182F" w:rsidRPr="0036182F">
              <w:rPr>
                <w:rFonts w:ascii="Calibri" w:hAnsi="Calibri"/>
                <w:color w:val="262626" w:themeColor="text1" w:themeTint="D9"/>
                <w:lang w:eastAsia="ar-SA"/>
              </w:rPr>
              <w:t>Баннерная сеть</w:t>
            </w:r>
          </w:p>
        </w:tc>
      </w:tr>
      <w:tr w:rsidR="00FB16E0" w:rsidRPr="00C700A4" w:rsidTr="001627CE">
        <w:tc>
          <w:tcPr>
            <w:tcW w:w="3686" w:type="dxa"/>
            <w:shd w:val="clear" w:color="auto" w:fill="F4F4F4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36182F" w:rsidRDefault="0036182F" w:rsidP="0036182F">
            <w:pPr>
              <w:spacing w:before="120"/>
              <w:ind w:right="-11"/>
              <w:rPr>
                <w:rFonts w:ascii="Calibri" w:hAnsi="Calibri"/>
                <w:b/>
                <w:color w:val="595959" w:themeColor="text1" w:themeTint="A6"/>
              </w:rPr>
            </w:pPr>
          </w:p>
          <w:p w:rsidR="0037746D" w:rsidRPr="008B71C5" w:rsidRDefault="0037746D" w:rsidP="0036182F">
            <w:pPr>
              <w:spacing w:before="120"/>
              <w:ind w:right="-11"/>
              <w:rPr>
                <w:rFonts w:ascii="Calibri" w:hAnsi="Calibri"/>
                <w:b/>
                <w:color w:val="595959" w:themeColor="text1" w:themeTint="A6"/>
              </w:rPr>
            </w:pPr>
          </w:p>
          <w:p w:rsidR="0036182F" w:rsidRDefault="0036182F" w:rsidP="0036182F">
            <w:pPr>
              <w:spacing w:before="120"/>
              <w:ind w:right="-11"/>
              <w:rPr>
                <w:rFonts w:ascii="Calibri" w:hAnsi="Calibri"/>
                <w:b/>
                <w:color w:val="595959" w:themeColor="text1" w:themeTint="A6"/>
              </w:rPr>
            </w:pPr>
            <w:r w:rsidRPr="0036182F">
              <w:rPr>
                <w:rFonts w:ascii="Calibri" w:hAnsi="Calibri"/>
                <w:b/>
                <w:color w:val="595959" w:themeColor="text1" w:themeTint="A6"/>
              </w:rPr>
              <w:lastRenderedPageBreak/>
              <w:t>Краткое описание, сюжет баннера</w:t>
            </w:r>
          </w:p>
          <w:p w:rsidR="0036182F" w:rsidRDefault="0036182F" w:rsidP="001627CE">
            <w:pPr>
              <w:ind w:right="-11"/>
              <w:rPr>
                <w:rFonts w:ascii="Calibri" w:hAnsi="Calibri"/>
                <w:b/>
                <w:color w:val="595959" w:themeColor="text1" w:themeTint="A6"/>
              </w:rPr>
            </w:pPr>
          </w:p>
          <w:p w:rsidR="00FB16E0" w:rsidRDefault="00FB16E0" w:rsidP="001627CE">
            <w:pPr>
              <w:ind w:right="-11"/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</w:pPr>
            <w:r w:rsidRPr="00F065ED"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36182F" w:rsidRPr="0036182F"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  <w:t>Поясните, каким вам хотелось бы видеть будущий баннер.</w:t>
            </w:r>
          </w:p>
          <w:p w:rsidR="00064EE7" w:rsidRPr="00F065ED" w:rsidRDefault="00064EE7" w:rsidP="001627CE">
            <w:pPr>
              <w:ind w:right="-11"/>
              <w:rPr>
                <w:rFonts w:ascii="Calibri" w:hAnsi="Calibri"/>
                <w:b/>
                <w:color w:val="808080" w:themeColor="background1" w:themeShade="80"/>
              </w:rPr>
            </w:pPr>
          </w:p>
        </w:tc>
        <w:tc>
          <w:tcPr>
            <w:tcW w:w="6520" w:type="dxa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FB16E0" w:rsidRPr="003512BE" w:rsidRDefault="00FB16E0" w:rsidP="00C552BE">
            <w:pPr>
              <w:pStyle w:val="ab"/>
              <w:spacing w:before="120" w:after="120" w:line="276" w:lineRule="auto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</w:p>
        </w:tc>
      </w:tr>
      <w:tr w:rsidR="00FB16E0" w:rsidRPr="00C700A4" w:rsidTr="001627CE">
        <w:tc>
          <w:tcPr>
            <w:tcW w:w="3686" w:type="dxa"/>
            <w:shd w:val="clear" w:color="auto" w:fill="F4F4F4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064EE7" w:rsidRDefault="0036182F" w:rsidP="001627CE">
            <w:pPr>
              <w:spacing w:before="120" w:after="120" w:line="276" w:lineRule="auto"/>
              <w:ind w:right="-13"/>
              <w:rPr>
                <w:rFonts w:ascii="Calibri" w:hAnsi="Calibri"/>
                <w:b/>
                <w:color w:val="595959" w:themeColor="text1" w:themeTint="A6"/>
              </w:rPr>
            </w:pPr>
            <w:r w:rsidRPr="0036182F">
              <w:rPr>
                <w:rFonts w:ascii="Calibri" w:hAnsi="Calibri"/>
                <w:b/>
                <w:color w:val="595959" w:themeColor="text1" w:themeTint="A6"/>
              </w:rPr>
              <w:lastRenderedPageBreak/>
              <w:t>Контекстная реклама</w:t>
            </w:r>
          </w:p>
          <w:p w:rsidR="00FB16E0" w:rsidRDefault="0036182F" w:rsidP="0036182F">
            <w:pPr>
              <w:spacing w:before="120" w:after="120"/>
              <w:ind w:right="-13"/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</w:pPr>
            <w:r w:rsidRPr="0036182F"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  <w:t>Если вы планируете использовать</w:t>
            </w:r>
            <w:r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  <w:t xml:space="preserve"> контекстную рекламу, напишите </w:t>
            </w:r>
            <w:r w:rsidRPr="0036182F"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  <w:t>текст объявлений.</w:t>
            </w:r>
          </w:p>
          <w:p w:rsidR="0036182F" w:rsidRPr="0036182F" w:rsidRDefault="0036182F" w:rsidP="0036182F">
            <w:pPr>
              <w:spacing w:before="120" w:after="120"/>
              <w:ind w:right="-13"/>
              <w:rPr>
                <w:rFonts w:ascii="Calibri" w:hAnsi="Calibri"/>
                <w:b/>
                <w:i/>
                <w:color w:val="808080" w:themeColor="background1" w:themeShade="80"/>
                <w:sz w:val="16"/>
                <w:szCs w:val="16"/>
              </w:rPr>
            </w:pPr>
            <w:r w:rsidRPr="0036182F">
              <w:rPr>
                <w:rFonts w:ascii="Calibri" w:hAnsi="Calibri"/>
                <w:b/>
                <w:i/>
                <w:color w:val="808080" w:themeColor="background1" w:themeShade="80"/>
                <w:sz w:val="16"/>
                <w:szCs w:val="16"/>
              </w:rPr>
              <w:t>Приложение 2</w:t>
            </w:r>
          </w:p>
        </w:tc>
        <w:tc>
          <w:tcPr>
            <w:tcW w:w="6520" w:type="dxa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FB16E0" w:rsidRPr="0036182F" w:rsidRDefault="0036182F" w:rsidP="00C552BE">
            <w:pPr>
              <w:pStyle w:val="ab"/>
              <w:spacing w:before="120" w:after="120" w:line="276" w:lineRule="auto"/>
              <w:outlineLvl w:val="0"/>
              <w:rPr>
                <w:rFonts w:ascii="Calibri" w:hAnsi="Calibri"/>
                <w:b/>
                <w:color w:val="262626" w:themeColor="text1" w:themeTint="D9"/>
                <w:lang w:eastAsia="ar-SA"/>
              </w:rPr>
            </w:pPr>
            <w:r w:rsidRPr="0036182F">
              <w:rPr>
                <w:rFonts w:ascii="Calibri" w:hAnsi="Calibri"/>
                <w:b/>
                <w:color w:val="262626" w:themeColor="text1" w:themeTint="D9"/>
                <w:lang w:eastAsia="ar-SA"/>
              </w:rPr>
              <w:t>Объявление 1</w:t>
            </w:r>
          </w:p>
          <w:p w:rsidR="0036182F" w:rsidRDefault="0036182F" w:rsidP="00C552BE">
            <w:pPr>
              <w:pStyle w:val="ab"/>
              <w:spacing w:before="120" w:after="120" w:line="276" w:lineRule="auto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  <w:r w:rsidRPr="0036182F">
              <w:rPr>
                <w:rFonts w:ascii="Calibri" w:hAnsi="Calibri"/>
                <w:color w:val="262626" w:themeColor="text1" w:themeTint="D9"/>
                <w:lang w:eastAsia="ar-SA"/>
              </w:rPr>
              <w:t>Заголовок (25 символов)</w:t>
            </w:r>
            <w:r>
              <w:rPr>
                <w:rFonts w:ascii="Calibri" w:hAnsi="Calibri"/>
                <w:color w:val="262626" w:themeColor="text1" w:themeTint="D9"/>
                <w:lang w:eastAsia="ar-SA"/>
              </w:rPr>
              <w:t>:</w:t>
            </w:r>
          </w:p>
          <w:p w:rsidR="0036182F" w:rsidRDefault="0036182F" w:rsidP="00C552BE">
            <w:pPr>
              <w:pStyle w:val="ab"/>
              <w:spacing w:before="120" w:after="120" w:line="276" w:lineRule="auto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  <w:r w:rsidRPr="0036182F">
              <w:rPr>
                <w:rFonts w:ascii="Calibri" w:hAnsi="Calibri"/>
                <w:color w:val="262626" w:themeColor="text1" w:themeTint="D9"/>
                <w:lang w:eastAsia="ar-SA"/>
              </w:rPr>
              <w:t>Текст (70 символов)</w:t>
            </w:r>
            <w:r>
              <w:rPr>
                <w:rFonts w:ascii="Calibri" w:hAnsi="Calibri"/>
                <w:color w:val="262626" w:themeColor="text1" w:themeTint="D9"/>
                <w:lang w:eastAsia="ar-SA"/>
              </w:rPr>
              <w:t>:</w:t>
            </w:r>
          </w:p>
          <w:p w:rsidR="0036182F" w:rsidRDefault="0036182F" w:rsidP="00C552BE">
            <w:pPr>
              <w:pStyle w:val="ab"/>
              <w:spacing w:before="120" w:after="120" w:line="276" w:lineRule="auto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</w:p>
          <w:p w:rsidR="0036182F" w:rsidRPr="0036182F" w:rsidRDefault="0036182F" w:rsidP="0036182F">
            <w:pPr>
              <w:pStyle w:val="ab"/>
              <w:spacing w:before="120" w:after="120" w:line="276" w:lineRule="auto"/>
              <w:outlineLvl w:val="0"/>
              <w:rPr>
                <w:rFonts w:ascii="Calibri" w:hAnsi="Calibri"/>
                <w:b/>
                <w:color w:val="262626" w:themeColor="text1" w:themeTint="D9"/>
                <w:lang w:eastAsia="ar-SA"/>
              </w:rPr>
            </w:pPr>
            <w:r w:rsidRPr="0036182F">
              <w:rPr>
                <w:rFonts w:ascii="Calibri" w:hAnsi="Calibri"/>
                <w:b/>
                <w:color w:val="262626" w:themeColor="text1" w:themeTint="D9"/>
                <w:lang w:eastAsia="ar-SA"/>
              </w:rPr>
              <w:t xml:space="preserve">Объявление </w:t>
            </w:r>
            <w:r>
              <w:rPr>
                <w:rFonts w:ascii="Calibri" w:hAnsi="Calibri"/>
                <w:b/>
                <w:color w:val="262626" w:themeColor="text1" w:themeTint="D9"/>
                <w:lang w:eastAsia="ar-SA"/>
              </w:rPr>
              <w:t>2</w:t>
            </w:r>
          </w:p>
          <w:p w:rsidR="0036182F" w:rsidRDefault="0036182F" w:rsidP="0036182F">
            <w:pPr>
              <w:pStyle w:val="ab"/>
              <w:spacing w:before="120" w:after="120" w:line="276" w:lineRule="auto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  <w:r w:rsidRPr="0036182F">
              <w:rPr>
                <w:rFonts w:ascii="Calibri" w:hAnsi="Calibri"/>
                <w:color w:val="262626" w:themeColor="text1" w:themeTint="D9"/>
                <w:lang w:eastAsia="ar-SA"/>
              </w:rPr>
              <w:t>Заголовок (25 символов)</w:t>
            </w:r>
            <w:r>
              <w:rPr>
                <w:rFonts w:ascii="Calibri" w:hAnsi="Calibri"/>
                <w:color w:val="262626" w:themeColor="text1" w:themeTint="D9"/>
                <w:lang w:eastAsia="ar-SA"/>
              </w:rPr>
              <w:t>:</w:t>
            </w:r>
          </w:p>
          <w:p w:rsidR="0036182F" w:rsidRDefault="0036182F" w:rsidP="0036182F">
            <w:pPr>
              <w:pStyle w:val="ab"/>
              <w:spacing w:before="120" w:after="120" w:line="276" w:lineRule="auto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  <w:r w:rsidRPr="0036182F">
              <w:rPr>
                <w:rFonts w:ascii="Calibri" w:hAnsi="Calibri"/>
                <w:color w:val="262626" w:themeColor="text1" w:themeTint="D9"/>
                <w:lang w:eastAsia="ar-SA"/>
              </w:rPr>
              <w:t>Текст (70 символов)</w:t>
            </w:r>
            <w:r>
              <w:rPr>
                <w:rFonts w:ascii="Calibri" w:hAnsi="Calibri"/>
                <w:color w:val="262626" w:themeColor="text1" w:themeTint="D9"/>
                <w:lang w:eastAsia="ar-SA"/>
              </w:rPr>
              <w:t>:</w:t>
            </w:r>
          </w:p>
          <w:p w:rsidR="0036182F" w:rsidRDefault="0036182F" w:rsidP="0036182F">
            <w:pPr>
              <w:pStyle w:val="ab"/>
              <w:spacing w:before="120" w:after="120" w:line="276" w:lineRule="auto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</w:p>
          <w:p w:rsidR="0036182F" w:rsidRPr="0036182F" w:rsidRDefault="0036182F" w:rsidP="0036182F">
            <w:pPr>
              <w:pStyle w:val="ab"/>
              <w:spacing w:before="120" w:after="120" w:line="276" w:lineRule="auto"/>
              <w:outlineLvl w:val="0"/>
              <w:rPr>
                <w:rFonts w:ascii="Calibri" w:hAnsi="Calibri"/>
                <w:b/>
                <w:color w:val="262626" w:themeColor="text1" w:themeTint="D9"/>
                <w:lang w:eastAsia="ar-SA"/>
              </w:rPr>
            </w:pPr>
            <w:r w:rsidRPr="0036182F">
              <w:rPr>
                <w:rFonts w:ascii="Calibri" w:hAnsi="Calibri"/>
                <w:b/>
                <w:color w:val="262626" w:themeColor="text1" w:themeTint="D9"/>
                <w:lang w:eastAsia="ar-SA"/>
              </w:rPr>
              <w:t xml:space="preserve">Объявление </w:t>
            </w:r>
            <w:r>
              <w:rPr>
                <w:rFonts w:ascii="Calibri" w:hAnsi="Calibri"/>
                <w:b/>
                <w:color w:val="262626" w:themeColor="text1" w:themeTint="D9"/>
                <w:lang w:eastAsia="ar-SA"/>
              </w:rPr>
              <w:t>3</w:t>
            </w:r>
          </w:p>
          <w:p w:rsidR="0036182F" w:rsidRDefault="0036182F" w:rsidP="0036182F">
            <w:pPr>
              <w:pStyle w:val="ab"/>
              <w:spacing w:before="120" w:after="120" w:line="276" w:lineRule="auto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  <w:r w:rsidRPr="0036182F">
              <w:rPr>
                <w:rFonts w:ascii="Calibri" w:hAnsi="Calibri"/>
                <w:color w:val="262626" w:themeColor="text1" w:themeTint="D9"/>
                <w:lang w:eastAsia="ar-SA"/>
              </w:rPr>
              <w:t>Заголовок (25 символов)</w:t>
            </w:r>
            <w:r>
              <w:rPr>
                <w:rFonts w:ascii="Calibri" w:hAnsi="Calibri"/>
                <w:color w:val="262626" w:themeColor="text1" w:themeTint="D9"/>
                <w:lang w:eastAsia="ar-SA"/>
              </w:rPr>
              <w:t>:</w:t>
            </w:r>
          </w:p>
          <w:p w:rsidR="0036182F" w:rsidRPr="003512BE" w:rsidRDefault="0036182F" w:rsidP="00C552BE">
            <w:pPr>
              <w:pStyle w:val="ab"/>
              <w:spacing w:before="120" w:after="120" w:line="276" w:lineRule="auto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  <w:r w:rsidRPr="0036182F">
              <w:rPr>
                <w:rFonts w:ascii="Calibri" w:hAnsi="Calibri"/>
                <w:color w:val="262626" w:themeColor="text1" w:themeTint="D9"/>
                <w:lang w:eastAsia="ar-SA"/>
              </w:rPr>
              <w:t>Текст (70 символов)</w:t>
            </w:r>
            <w:r>
              <w:rPr>
                <w:rFonts w:ascii="Calibri" w:hAnsi="Calibri"/>
                <w:color w:val="262626" w:themeColor="text1" w:themeTint="D9"/>
                <w:lang w:eastAsia="ar-SA"/>
              </w:rPr>
              <w:t>:</w:t>
            </w:r>
          </w:p>
        </w:tc>
      </w:tr>
      <w:tr w:rsidR="00FB16E0" w:rsidRPr="00C700A4" w:rsidTr="001627CE">
        <w:tc>
          <w:tcPr>
            <w:tcW w:w="3686" w:type="dxa"/>
            <w:shd w:val="clear" w:color="auto" w:fill="F4F4F4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064EE7" w:rsidRDefault="0036182F" w:rsidP="001627CE">
            <w:pPr>
              <w:spacing w:before="120" w:after="120" w:line="276" w:lineRule="auto"/>
              <w:ind w:right="-13"/>
              <w:rPr>
                <w:rFonts w:ascii="Calibri" w:hAnsi="Calibri"/>
                <w:b/>
                <w:color w:val="595959" w:themeColor="text1" w:themeTint="A6"/>
              </w:rPr>
            </w:pPr>
            <w:r w:rsidRPr="0036182F">
              <w:rPr>
                <w:rFonts w:ascii="Calibri" w:hAnsi="Calibri"/>
                <w:b/>
                <w:color w:val="595959" w:themeColor="text1" w:themeTint="A6"/>
              </w:rPr>
              <w:t>Рекламный ролик</w:t>
            </w:r>
          </w:p>
          <w:p w:rsidR="00064EE7" w:rsidRDefault="0036182F" w:rsidP="0036182F">
            <w:pPr>
              <w:ind w:right="-11"/>
              <w:rPr>
                <w:rFonts w:ascii="Calibri" w:hAnsi="Calibri"/>
                <w:b/>
                <w:color w:val="808080" w:themeColor="background1" w:themeShade="80"/>
              </w:rPr>
            </w:pPr>
            <w:r w:rsidRPr="0036182F"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  <w:t>Если требуется разработка рекламного ролика, дайте его краткое описание и сюжет.</w:t>
            </w:r>
            <w:r w:rsidR="002F0301" w:rsidRPr="00F065ED">
              <w:rPr>
                <w:rFonts w:ascii="Calibri" w:hAnsi="Calibri"/>
                <w:b/>
                <w:color w:val="808080" w:themeColor="background1" w:themeShade="80"/>
              </w:rPr>
              <w:t xml:space="preserve"> </w:t>
            </w:r>
          </w:p>
          <w:p w:rsidR="0036182F" w:rsidRPr="0036182F" w:rsidRDefault="0036182F" w:rsidP="0036182F">
            <w:pPr>
              <w:ind w:right="-11"/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520" w:type="dxa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2F0301" w:rsidRPr="003512BE" w:rsidRDefault="002F0301" w:rsidP="0036182F">
            <w:pPr>
              <w:pStyle w:val="ab"/>
              <w:spacing w:before="120" w:after="120" w:line="276" w:lineRule="auto"/>
              <w:ind w:right="-623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</w:p>
        </w:tc>
      </w:tr>
      <w:tr w:rsidR="00FB16E0" w:rsidRPr="00C700A4" w:rsidTr="001627CE">
        <w:tc>
          <w:tcPr>
            <w:tcW w:w="3686" w:type="dxa"/>
            <w:shd w:val="clear" w:color="auto" w:fill="F4F4F4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2F0301" w:rsidRDefault="0036182F" w:rsidP="001627CE">
            <w:pPr>
              <w:pStyle w:val="ab"/>
              <w:spacing w:before="120" w:after="120" w:line="276" w:lineRule="auto"/>
              <w:outlineLvl w:val="0"/>
              <w:rPr>
                <w:rFonts w:ascii="Calibri" w:hAnsi="Calibri"/>
                <w:b/>
                <w:color w:val="595959" w:themeColor="text1" w:themeTint="A6"/>
                <w:szCs w:val="20"/>
              </w:rPr>
            </w:pPr>
            <w:r w:rsidRPr="0036182F">
              <w:rPr>
                <w:rFonts w:ascii="Calibri" w:hAnsi="Calibri"/>
                <w:b/>
                <w:color w:val="595959" w:themeColor="text1" w:themeTint="A6"/>
                <w:szCs w:val="20"/>
              </w:rPr>
              <w:t>Реклама с помощью информеров</w:t>
            </w:r>
          </w:p>
          <w:p w:rsidR="0036182F" w:rsidRDefault="0036182F" w:rsidP="0036182F">
            <w:pPr>
              <w:pStyle w:val="ab"/>
              <w:spacing w:before="120" w:after="120"/>
              <w:outlineLvl w:val="0"/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</w:pPr>
            <w:r w:rsidRPr="0036182F"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  <w:t>Если вы планируете использов</w:t>
            </w:r>
            <w:r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  <w:t xml:space="preserve">ать рекламу в виде информеров, </w:t>
            </w:r>
            <w:r w:rsidRPr="0036182F"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  <w:t>напишите текст информеров.</w:t>
            </w:r>
          </w:p>
          <w:p w:rsidR="0036182F" w:rsidRPr="0036182F" w:rsidRDefault="0036182F" w:rsidP="0036182F">
            <w:pPr>
              <w:pStyle w:val="ab"/>
              <w:spacing w:before="120" w:after="120"/>
              <w:outlineLvl w:val="0"/>
              <w:rPr>
                <w:rFonts w:ascii="Calibri" w:hAnsi="Calibri"/>
                <w:b/>
                <w:i/>
                <w:color w:val="808080" w:themeColor="background1" w:themeShade="80"/>
                <w:sz w:val="16"/>
                <w:szCs w:val="16"/>
              </w:rPr>
            </w:pPr>
            <w:r w:rsidRPr="0036182F">
              <w:rPr>
                <w:rFonts w:ascii="Calibri" w:hAnsi="Calibri"/>
                <w:b/>
                <w:i/>
                <w:color w:val="808080" w:themeColor="background1" w:themeShade="80"/>
                <w:sz w:val="16"/>
                <w:szCs w:val="16"/>
              </w:rPr>
              <w:t>Приложение 3</w:t>
            </w:r>
          </w:p>
        </w:tc>
        <w:tc>
          <w:tcPr>
            <w:tcW w:w="6520" w:type="dxa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36182F" w:rsidRPr="0036182F" w:rsidRDefault="0036182F" w:rsidP="0036182F">
            <w:pPr>
              <w:pStyle w:val="ab"/>
              <w:spacing w:before="120" w:after="120" w:line="276" w:lineRule="auto"/>
              <w:outlineLvl w:val="0"/>
              <w:rPr>
                <w:rFonts w:ascii="Calibri" w:hAnsi="Calibri"/>
                <w:b/>
                <w:color w:val="262626" w:themeColor="text1" w:themeTint="D9"/>
                <w:lang w:eastAsia="ar-SA"/>
              </w:rPr>
            </w:pPr>
            <w:r>
              <w:rPr>
                <w:rFonts w:ascii="Calibri" w:hAnsi="Calibri"/>
                <w:b/>
                <w:color w:val="262626" w:themeColor="text1" w:themeTint="D9"/>
                <w:lang w:eastAsia="ar-SA"/>
              </w:rPr>
              <w:t>Информер</w:t>
            </w:r>
            <w:r w:rsidRPr="0036182F">
              <w:rPr>
                <w:rFonts w:ascii="Calibri" w:hAnsi="Calibri"/>
                <w:b/>
                <w:color w:val="262626" w:themeColor="text1" w:themeTint="D9"/>
                <w:lang w:eastAsia="ar-SA"/>
              </w:rPr>
              <w:t xml:space="preserve"> 1</w:t>
            </w:r>
          </w:p>
          <w:p w:rsidR="0036182F" w:rsidRDefault="0036182F" w:rsidP="0036182F">
            <w:pPr>
              <w:pStyle w:val="ab"/>
              <w:spacing w:before="120" w:after="120" w:line="276" w:lineRule="auto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  <w:r w:rsidRPr="0036182F">
              <w:rPr>
                <w:rFonts w:ascii="Calibri" w:hAnsi="Calibri"/>
                <w:color w:val="262626" w:themeColor="text1" w:themeTint="D9"/>
                <w:lang w:eastAsia="ar-SA"/>
              </w:rPr>
              <w:t>Заголовок (25 символов)</w:t>
            </w:r>
            <w:r>
              <w:rPr>
                <w:rFonts w:ascii="Calibri" w:hAnsi="Calibri"/>
                <w:color w:val="262626" w:themeColor="text1" w:themeTint="D9"/>
                <w:lang w:eastAsia="ar-SA"/>
              </w:rPr>
              <w:t>:</w:t>
            </w:r>
          </w:p>
          <w:p w:rsidR="0036182F" w:rsidRDefault="0036182F" w:rsidP="0036182F">
            <w:pPr>
              <w:pStyle w:val="ab"/>
              <w:spacing w:before="120" w:after="120" w:line="276" w:lineRule="auto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  <w:r w:rsidRPr="0036182F">
              <w:rPr>
                <w:rFonts w:ascii="Calibri" w:hAnsi="Calibri"/>
                <w:color w:val="262626" w:themeColor="text1" w:themeTint="D9"/>
                <w:lang w:eastAsia="ar-SA"/>
              </w:rPr>
              <w:t>Текст (70 символов)</w:t>
            </w:r>
            <w:r>
              <w:rPr>
                <w:rFonts w:ascii="Calibri" w:hAnsi="Calibri"/>
                <w:color w:val="262626" w:themeColor="text1" w:themeTint="D9"/>
                <w:lang w:eastAsia="ar-SA"/>
              </w:rPr>
              <w:t>:</w:t>
            </w:r>
          </w:p>
          <w:p w:rsidR="0036182F" w:rsidRDefault="0036182F" w:rsidP="0036182F">
            <w:pPr>
              <w:pStyle w:val="ab"/>
              <w:spacing w:before="120" w:after="120" w:line="276" w:lineRule="auto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</w:p>
          <w:p w:rsidR="0036182F" w:rsidRPr="0036182F" w:rsidRDefault="0036182F" w:rsidP="0036182F">
            <w:pPr>
              <w:pStyle w:val="ab"/>
              <w:spacing w:before="120" w:after="120" w:line="276" w:lineRule="auto"/>
              <w:outlineLvl w:val="0"/>
              <w:rPr>
                <w:rFonts w:ascii="Calibri" w:hAnsi="Calibri"/>
                <w:b/>
                <w:color w:val="262626" w:themeColor="text1" w:themeTint="D9"/>
                <w:lang w:eastAsia="ar-SA"/>
              </w:rPr>
            </w:pPr>
            <w:r>
              <w:rPr>
                <w:rFonts w:ascii="Calibri" w:hAnsi="Calibri"/>
                <w:b/>
                <w:color w:val="262626" w:themeColor="text1" w:themeTint="D9"/>
                <w:lang w:eastAsia="ar-SA"/>
              </w:rPr>
              <w:t>Информер</w:t>
            </w:r>
            <w:r w:rsidRPr="0036182F">
              <w:rPr>
                <w:rFonts w:ascii="Calibri" w:hAnsi="Calibri"/>
                <w:b/>
                <w:color w:val="262626" w:themeColor="text1" w:themeTint="D9"/>
                <w:lang w:eastAsia="ar-SA"/>
              </w:rPr>
              <w:t xml:space="preserve"> </w:t>
            </w:r>
            <w:r>
              <w:rPr>
                <w:rFonts w:ascii="Calibri" w:hAnsi="Calibri"/>
                <w:b/>
                <w:color w:val="262626" w:themeColor="text1" w:themeTint="D9"/>
                <w:lang w:eastAsia="ar-SA"/>
              </w:rPr>
              <w:t>2</w:t>
            </w:r>
          </w:p>
          <w:p w:rsidR="0036182F" w:rsidRDefault="0036182F" w:rsidP="0036182F">
            <w:pPr>
              <w:pStyle w:val="ab"/>
              <w:spacing w:before="120" w:after="120" w:line="276" w:lineRule="auto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  <w:r w:rsidRPr="0036182F">
              <w:rPr>
                <w:rFonts w:ascii="Calibri" w:hAnsi="Calibri"/>
                <w:color w:val="262626" w:themeColor="text1" w:themeTint="D9"/>
                <w:lang w:eastAsia="ar-SA"/>
              </w:rPr>
              <w:t>Заголовок (25 символов)</w:t>
            </w:r>
            <w:r>
              <w:rPr>
                <w:rFonts w:ascii="Calibri" w:hAnsi="Calibri"/>
                <w:color w:val="262626" w:themeColor="text1" w:themeTint="D9"/>
                <w:lang w:eastAsia="ar-SA"/>
              </w:rPr>
              <w:t>:</w:t>
            </w:r>
          </w:p>
          <w:p w:rsidR="0036182F" w:rsidRDefault="0036182F" w:rsidP="0036182F">
            <w:pPr>
              <w:pStyle w:val="ab"/>
              <w:spacing w:before="120" w:after="120" w:line="276" w:lineRule="auto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  <w:r w:rsidRPr="0036182F">
              <w:rPr>
                <w:rFonts w:ascii="Calibri" w:hAnsi="Calibri"/>
                <w:color w:val="262626" w:themeColor="text1" w:themeTint="D9"/>
                <w:lang w:eastAsia="ar-SA"/>
              </w:rPr>
              <w:t>Текст (70 символов)</w:t>
            </w:r>
            <w:r>
              <w:rPr>
                <w:rFonts w:ascii="Calibri" w:hAnsi="Calibri"/>
                <w:color w:val="262626" w:themeColor="text1" w:themeTint="D9"/>
                <w:lang w:eastAsia="ar-SA"/>
              </w:rPr>
              <w:t>:</w:t>
            </w:r>
          </w:p>
          <w:p w:rsidR="0036182F" w:rsidRDefault="0036182F" w:rsidP="0036182F">
            <w:pPr>
              <w:pStyle w:val="ab"/>
              <w:spacing w:before="120" w:after="120" w:line="276" w:lineRule="auto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</w:p>
          <w:p w:rsidR="0036182F" w:rsidRPr="0036182F" w:rsidRDefault="0036182F" w:rsidP="0036182F">
            <w:pPr>
              <w:pStyle w:val="ab"/>
              <w:spacing w:before="120" w:after="120" w:line="276" w:lineRule="auto"/>
              <w:outlineLvl w:val="0"/>
              <w:rPr>
                <w:rFonts w:ascii="Calibri" w:hAnsi="Calibri"/>
                <w:b/>
                <w:color w:val="262626" w:themeColor="text1" w:themeTint="D9"/>
                <w:lang w:eastAsia="ar-SA"/>
              </w:rPr>
            </w:pPr>
            <w:r>
              <w:rPr>
                <w:rFonts w:ascii="Calibri" w:hAnsi="Calibri"/>
                <w:b/>
                <w:color w:val="262626" w:themeColor="text1" w:themeTint="D9"/>
                <w:lang w:eastAsia="ar-SA"/>
              </w:rPr>
              <w:t>Информер</w:t>
            </w:r>
            <w:r w:rsidRPr="0036182F">
              <w:rPr>
                <w:rFonts w:ascii="Calibri" w:hAnsi="Calibri"/>
                <w:b/>
                <w:color w:val="262626" w:themeColor="text1" w:themeTint="D9"/>
                <w:lang w:eastAsia="ar-SA"/>
              </w:rPr>
              <w:t xml:space="preserve"> </w:t>
            </w:r>
            <w:r>
              <w:rPr>
                <w:rFonts w:ascii="Calibri" w:hAnsi="Calibri"/>
                <w:b/>
                <w:color w:val="262626" w:themeColor="text1" w:themeTint="D9"/>
                <w:lang w:eastAsia="ar-SA"/>
              </w:rPr>
              <w:t>3</w:t>
            </w:r>
          </w:p>
          <w:p w:rsidR="0036182F" w:rsidRDefault="0036182F" w:rsidP="0036182F">
            <w:pPr>
              <w:pStyle w:val="ab"/>
              <w:spacing w:before="120" w:after="120" w:line="276" w:lineRule="auto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  <w:r w:rsidRPr="0036182F">
              <w:rPr>
                <w:rFonts w:ascii="Calibri" w:hAnsi="Calibri"/>
                <w:color w:val="262626" w:themeColor="text1" w:themeTint="D9"/>
                <w:lang w:eastAsia="ar-SA"/>
              </w:rPr>
              <w:t>Заголовок (25 символов)</w:t>
            </w:r>
            <w:r>
              <w:rPr>
                <w:rFonts w:ascii="Calibri" w:hAnsi="Calibri"/>
                <w:color w:val="262626" w:themeColor="text1" w:themeTint="D9"/>
                <w:lang w:eastAsia="ar-SA"/>
              </w:rPr>
              <w:t>:</w:t>
            </w:r>
          </w:p>
          <w:p w:rsidR="00FB16E0" w:rsidRPr="003512BE" w:rsidRDefault="0036182F" w:rsidP="0036182F">
            <w:pPr>
              <w:pStyle w:val="ab"/>
              <w:spacing w:before="120" w:after="120" w:line="276" w:lineRule="auto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  <w:r w:rsidRPr="0036182F">
              <w:rPr>
                <w:rFonts w:ascii="Calibri" w:hAnsi="Calibri"/>
                <w:color w:val="262626" w:themeColor="text1" w:themeTint="D9"/>
                <w:lang w:eastAsia="ar-SA"/>
              </w:rPr>
              <w:t>Текст (70 символов)</w:t>
            </w:r>
            <w:r>
              <w:rPr>
                <w:rFonts w:ascii="Calibri" w:hAnsi="Calibri"/>
                <w:color w:val="262626" w:themeColor="text1" w:themeTint="D9"/>
                <w:lang w:eastAsia="ar-SA"/>
              </w:rPr>
              <w:t>:</w:t>
            </w:r>
          </w:p>
        </w:tc>
      </w:tr>
      <w:tr w:rsidR="00FB16E0" w:rsidRPr="00C700A4" w:rsidTr="001627CE">
        <w:tc>
          <w:tcPr>
            <w:tcW w:w="3686" w:type="dxa"/>
            <w:shd w:val="clear" w:color="auto" w:fill="F4F4F4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524ECE" w:rsidRDefault="00524ECE" w:rsidP="001627CE">
            <w:pPr>
              <w:pStyle w:val="ab"/>
              <w:spacing w:before="120" w:after="120"/>
              <w:outlineLvl w:val="0"/>
              <w:rPr>
                <w:rFonts w:ascii="Calibri" w:hAnsi="Calibri"/>
                <w:b/>
                <w:color w:val="595959" w:themeColor="text1" w:themeTint="A6"/>
                <w:szCs w:val="20"/>
              </w:rPr>
            </w:pPr>
            <w:r w:rsidRPr="00524ECE">
              <w:rPr>
                <w:rFonts w:ascii="Calibri" w:hAnsi="Calibri"/>
                <w:b/>
                <w:color w:val="595959" w:themeColor="text1" w:themeTint="A6"/>
                <w:szCs w:val="20"/>
              </w:rPr>
              <w:t xml:space="preserve">Поисковая оптимизация существующего сайта </w:t>
            </w:r>
          </w:p>
          <w:p w:rsidR="001627CE" w:rsidRDefault="00524ECE" w:rsidP="00524ECE">
            <w:pPr>
              <w:pStyle w:val="ab"/>
              <w:outlineLvl w:val="0"/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</w:pPr>
            <w:r w:rsidRPr="00524ECE"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  <w:t>Для проведения поисковой оптимизации напишите приоритетные</w:t>
            </w:r>
            <w:r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524ECE"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  <w:t>ключевые слова (через запятую).</w:t>
            </w:r>
          </w:p>
          <w:p w:rsidR="00524ECE" w:rsidRDefault="00524ECE" w:rsidP="00524ECE">
            <w:pPr>
              <w:pStyle w:val="ab"/>
              <w:outlineLvl w:val="0"/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</w:pPr>
          </w:p>
          <w:p w:rsidR="00524ECE" w:rsidRDefault="00524ECE" w:rsidP="00524ECE">
            <w:pPr>
              <w:pStyle w:val="ab"/>
              <w:outlineLvl w:val="0"/>
              <w:rPr>
                <w:rFonts w:ascii="Calibri" w:hAnsi="Calibri"/>
                <w:b/>
                <w:i/>
                <w:color w:val="808080" w:themeColor="background1" w:themeShade="80"/>
                <w:sz w:val="16"/>
                <w:szCs w:val="16"/>
              </w:rPr>
            </w:pPr>
            <w:r w:rsidRPr="00524ECE">
              <w:rPr>
                <w:rFonts w:ascii="Calibri" w:hAnsi="Calibri"/>
                <w:b/>
                <w:i/>
                <w:color w:val="808080" w:themeColor="background1" w:themeShade="80"/>
                <w:sz w:val="16"/>
                <w:szCs w:val="16"/>
              </w:rPr>
              <w:t>Приложение 4</w:t>
            </w:r>
          </w:p>
          <w:p w:rsidR="00524ECE" w:rsidRPr="00524ECE" w:rsidRDefault="00524ECE" w:rsidP="00524ECE">
            <w:pPr>
              <w:pStyle w:val="ab"/>
              <w:outlineLvl w:val="0"/>
              <w:rPr>
                <w:rFonts w:ascii="Calibri" w:hAnsi="Calibri"/>
                <w:b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520" w:type="dxa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1627CE" w:rsidRPr="003512BE" w:rsidRDefault="001627CE" w:rsidP="001627CE">
            <w:pPr>
              <w:pStyle w:val="ab"/>
              <w:spacing w:before="120" w:after="120" w:line="276" w:lineRule="auto"/>
              <w:ind w:firstLine="369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</w:p>
        </w:tc>
      </w:tr>
      <w:tr w:rsidR="00FB16E0" w:rsidRPr="00C700A4" w:rsidTr="001627CE">
        <w:tc>
          <w:tcPr>
            <w:tcW w:w="3686" w:type="dxa"/>
            <w:shd w:val="clear" w:color="auto" w:fill="F4F4F4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524ECE" w:rsidRDefault="00524ECE" w:rsidP="00524ECE">
            <w:pPr>
              <w:pStyle w:val="ab"/>
              <w:spacing w:before="120"/>
              <w:outlineLvl w:val="0"/>
              <w:rPr>
                <w:rFonts w:ascii="Calibri" w:hAnsi="Calibri"/>
                <w:b/>
                <w:color w:val="595959" w:themeColor="text1" w:themeTint="A6"/>
                <w:szCs w:val="16"/>
              </w:rPr>
            </w:pPr>
            <w:r w:rsidRPr="00524ECE">
              <w:rPr>
                <w:rFonts w:ascii="Calibri" w:hAnsi="Calibri"/>
                <w:b/>
                <w:color w:val="595959" w:themeColor="text1" w:themeTint="A6"/>
              </w:rPr>
              <w:lastRenderedPageBreak/>
              <w:t>Посещаемость сайта</w:t>
            </w:r>
            <w:r w:rsidRPr="00524ECE">
              <w:rPr>
                <w:rFonts w:ascii="Calibri" w:hAnsi="Calibri"/>
                <w:b/>
                <w:color w:val="595959" w:themeColor="text1" w:themeTint="A6"/>
                <w:szCs w:val="16"/>
              </w:rPr>
              <w:t xml:space="preserve"> </w:t>
            </w:r>
          </w:p>
          <w:p w:rsidR="00524ECE" w:rsidRDefault="00524ECE" w:rsidP="001627CE">
            <w:pPr>
              <w:pStyle w:val="ab"/>
              <w:outlineLvl w:val="0"/>
              <w:rPr>
                <w:rFonts w:ascii="Calibri" w:hAnsi="Calibri"/>
                <w:b/>
                <w:color w:val="595959" w:themeColor="text1" w:themeTint="A6"/>
                <w:szCs w:val="16"/>
              </w:rPr>
            </w:pPr>
          </w:p>
          <w:p w:rsidR="00524ECE" w:rsidRPr="00524ECE" w:rsidRDefault="00524ECE" w:rsidP="00524ECE">
            <w:pPr>
              <w:pStyle w:val="ab"/>
              <w:outlineLvl w:val="0"/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</w:pPr>
            <w:r w:rsidRPr="00524ECE"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  <w:t xml:space="preserve">Укажите значение среднесуточной посещаемости сайта на данный </w:t>
            </w:r>
          </w:p>
          <w:p w:rsidR="001627CE" w:rsidRDefault="00524ECE" w:rsidP="00524ECE">
            <w:pPr>
              <w:pStyle w:val="ab"/>
              <w:outlineLvl w:val="0"/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</w:pPr>
            <w:r w:rsidRPr="00524ECE"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  <w:t>момент и значение, к которому вы стремитесь.</w:t>
            </w:r>
          </w:p>
          <w:p w:rsidR="001627CE" w:rsidRPr="00C700A4" w:rsidRDefault="001627CE" w:rsidP="001627CE">
            <w:pPr>
              <w:pStyle w:val="ab"/>
              <w:outlineLvl w:val="0"/>
              <w:rPr>
                <w:rFonts w:ascii="Calibri" w:hAnsi="Calibri"/>
                <w:color w:val="595959" w:themeColor="text1" w:themeTint="A6"/>
                <w:lang w:eastAsia="ar-SA"/>
              </w:rPr>
            </w:pPr>
          </w:p>
        </w:tc>
        <w:tc>
          <w:tcPr>
            <w:tcW w:w="6520" w:type="dxa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FB16E0" w:rsidRPr="003512BE" w:rsidRDefault="00FB16E0" w:rsidP="001627CE">
            <w:pPr>
              <w:pStyle w:val="ab"/>
              <w:spacing w:before="120" w:after="120" w:line="276" w:lineRule="auto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</w:p>
        </w:tc>
      </w:tr>
      <w:tr w:rsidR="00FB16E0" w:rsidRPr="00C700A4" w:rsidTr="001627CE">
        <w:tc>
          <w:tcPr>
            <w:tcW w:w="3686" w:type="dxa"/>
            <w:shd w:val="clear" w:color="auto" w:fill="F4F4F4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1627CE" w:rsidRDefault="00524ECE" w:rsidP="001627CE">
            <w:pPr>
              <w:pStyle w:val="ab"/>
              <w:spacing w:before="120" w:after="120" w:line="276" w:lineRule="auto"/>
              <w:outlineLvl w:val="0"/>
              <w:rPr>
                <w:rFonts w:ascii="Calibri" w:hAnsi="Calibri"/>
                <w:b/>
                <w:color w:val="595959" w:themeColor="text1" w:themeTint="A6"/>
                <w:szCs w:val="20"/>
              </w:rPr>
            </w:pPr>
            <w:r w:rsidRPr="00524ECE">
              <w:rPr>
                <w:rFonts w:ascii="Calibri" w:hAnsi="Calibri"/>
                <w:b/>
                <w:color w:val="595959" w:themeColor="text1" w:themeTint="A6"/>
                <w:szCs w:val="20"/>
              </w:rPr>
              <w:t>Сроки рекламной кампании</w:t>
            </w:r>
            <w:r w:rsidR="001627CE" w:rsidRPr="001627CE">
              <w:rPr>
                <w:rFonts w:ascii="Calibri" w:hAnsi="Calibri"/>
                <w:b/>
                <w:color w:val="595959" w:themeColor="text1" w:themeTint="A6"/>
                <w:szCs w:val="20"/>
              </w:rPr>
              <w:t xml:space="preserve"> </w:t>
            </w:r>
          </w:p>
          <w:p w:rsidR="00FB16E0" w:rsidRDefault="00524ECE" w:rsidP="001627CE">
            <w:pPr>
              <w:pStyle w:val="ab"/>
              <w:outlineLvl w:val="0"/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</w:pPr>
            <w:r w:rsidRPr="00524ECE"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  <w:t>Определите дату начала рекламной кампании и дату ее завершения.</w:t>
            </w:r>
          </w:p>
          <w:p w:rsidR="001627CE" w:rsidRPr="001627CE" w:rsidRDefault="001627CE" w:rsidP="001627CE">
            <w:pPr>
              <w:pStyle w:val="ab"/>
              <w:outlineLvl w:val="0"/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520" w:type="dxa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FB16E0" w:rsidRPr="003512BE" w:rsidRDefault="00FB16E0" w:rsidP="00C552BE">
            <w:pPr>
              <w:pStyle w:val="ab"/>
              <w:spacing w:before="120" w:after="120" w:line="276" w:lineRule="auto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</w:p>
        </w:tc>
      </w:tr>
      <w:tr w:rsidR="00FB16E0" w:rsidRPr="00C700A4" w:rsidTr="001627CE">
        <w:tc>
          <w:tcPr>
            <w:tcW w:w="3686" w:type="dxa"/>
            <w:shd w:val="clear" w:color="auto" w:fill="F4F4F4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FB16E0" w:rsidRPr="00C700A4" w:rsidRDefault="00FB16E0" w:rsidP="001627CE">
            <w:pPr>
              <w:pStyle w:val="ab"/>
              <w:spacing w:before="120" w:after="120" w:line="276" w:lineRule="auto"/>
              <w:outlineLvl w:val="0"/>
              <w:rPr>
                <w:rFonts w:ascii="Calibri" w:hAnsi="Calibri"/>
                <w:color w:val="595959" w:themeColor="text1" w:themeTint="A6"/>
                <w:lang w:eastAsia="ar-SA"/>
              </w:rPr>
            </w:pPr>
            <w:r>
              <w:rPr>
                <w:rFonts w:ascii="Calibri" w:hAnsi="Calibri"/>
                <w:b/>
                <w:color w:val="595959" w:themeColor="text1" w:themeTint="A6"/>
              </w:rPr>
              <w:t>Дополнительные пожелания</w:t>
            </w:r>
          </w:p>
        </w:tc>
        <w:tc>
          <w:tcPr>
            <w:tcW w:w="6520" w:type="dxa"/>
            <w:tcMar>
              <w:top w:w="113" w:type="dxa"/>
              <w:left w:w="340" w:type="dxa"/>
              <w:bottom w:w="113" w:type="dxa"/>
              <w:right w:w="340" w:type="dxa"/>
            </w:tcMar>
          </w:tcPr>
          <w:p w:rsidR="00FB16E0" w:rsidRPr="003512BE" w:rsidRDefault="00FB16E0" w:rsidP="00C552BE">
            <w:pPr>
              <w:pStyle w:val="ab"/>
              <w:spacing w:before="120" w:after="120" w:line="276" w:lineRule="auto"/>
              <w:outlineLvl w:val="0"/>
              <w:rPr>
                <w:rFonts w:ascii="Calibri" w:hAnsi="Calibri"/>
                <w:color w:val="262626" w:themeColor="text1" w:themeTint="D9"/>
                <w:lang w:eastAsia="ar-SA"/>
              </w:rPr>
            </w:pPr>
          </w:p>
        </w:tc>
      </w:tr>
    </w:tbl>
    <w:p w:rsidR="00C5042D" w:rsidRPr="00C5042D" w:rsidRDefault="00C5042D" w:rsidP="00C5042D">
      <w:pPr>
        <w:pStyle w:val="ab"/>
        <w:spacing w:before="240" w:line="276" w:lineRule="auto"/>
        <w:outlineLvl w:val="0"/>
        <w:rPr>
          <w:rFonts w:ascii="Calibri" w:hAnsi="Calibri"/>
          <w:b/>
          <w:lang w:eastAsia="ar-SA"/>
        </w:rPr>
      </w:pPr>
    </w:p>
    <w:p w:rsidR="00524ECE" w:rsidRDefault="00524ECE">
      <w:r>
        <w:br w:type="page"/>
      </w:r>
    </w:p>
    <w:p w:rsidR="001A6F01" w:rsidRPr="00524ECE" w:rsidRDefault="00524ECE" w:rsidP="001A6F01">
      <w:pPr>
        <w:rPr>
          <w:b/>
          <w:sz w:val="40"/>
          <w:szCs w:val="40"/>
        </w:rPr>
      </w:pPr>
      <w:r w:rsidRPr="00524ECE">
        <w:rPr>
          <w:b/>
          <w:sz w:val="40"/>
          <w:szCs w:val="40"/>
        </w:rPr>
        <w:lastRenderedPageBreak/>
        <w:t>Приложение 1</w:t>
      </w:r>
    </w:p>
    <w:p w:rsidR="00524ECE" w:rsidRDefault="00524ECE" w:rsidP="001A6F01">
      <w:pPr>
        <w:rPr>
          <w:sz w:val="32"/>
          <w:szCs w:val="32"/>
        </w:rPr>
      </w:pPr>
      <w:r w:rsidRPr="00524ECE">
        <w:rPr>
          <w:sz w:val="32"/>
          <w:szCs w:val="32"/>
        </w:rPr>
        <w:t>Размеры графических баннеров</w:t>
      </w:r>
    </w:p>
    <w:p w:rsidR="00524ECE" w:rsidRPr="00524ECE" w:rsidRDefault="00B9738E" w:rsidP="001A6F01">
      <w:pPr>
        <w:rPr>
          <w:sz w:val="32"/>
          <w:szCs w:val="32"/>
        </w:rPr>
      </w:pPr>
      <w:r>
        <w:object w:dxaOrig="4320" w:dyaOrig="3258">
          <v:shape id="_x0000_i1026" type="#_x0000_t75" style="width:509.65pt;height:328.7pt" o:ole="">
            <v:imagedata r:id="rId10" o:title=""/>
          </v:shape>
          <o:OLEObject Type="Embed" ProgID="PI3.Image" ShapeID="_x0000_i1026" DrawAspect="Content" ObjectID="_1521128460" r:id="rId11"/>
        </w:object>
      </w:r>
    </w:p>
    <w:p w:rsidR="00524ECE" w:rsidRDefault="00524ECE" w:rsidP="00524ECE">
      <w:pPr>
        <w:spacing w:after="0"/>
      </w:pPr>
      <w:r>
        <w:t xml:space="preserve">Внутри формата баннера указаны размеры в px, значения в скобках ( ) — коэффициент стоимости. Например, формат Небоскреб в 2 раза дешевле формата Баннер.  </w:t>
      </w:r>
    </w:p>
    <w:p w:rsidR="00524ECE" w:rsidRDefault="00524ECE" w:rsidP="00524ECE">
      <w:pPr>
        <w:spacing w:after="0"/>
      </w:pPr>
    </w:p>
    <w:p w:rsidR="00FB16E0" w:rsidRDefault="00524ECE" w:rsidP="00524ECE">
      <w:pPr>
        <w:spacing w:after="0"/>
      </w:pPr>
      <w:r>
        <w:t>Стоимость формируется из эффективности рекламы и от ее объемов на рынке. Хотя формат Небоскреб эффективнее формата Баннер, он стоит дешевле из-за невысокого охвата аудитории.</w:t>
      </w:r>
    </w:p>
    <w:p w:rsidR="00524ECE" w:rsidRDefault="00524ECE">
      <w:r>
        <w:br w:type="page"/>
      </w:r>
    </w:p>
    <w:p w:rsidR="00524ECE" w:rsidRPr="00524ECE" w:rsidRDefault="00524ECE" w:rsidP="00524ECE">
      <w:pPr>
        <w:rPr>
          <w:b/>
          <w:sz w:val="40"/>
          <w:szCs w:val="40"/>
        </w:rPr>
      </w:pPr>
      <w:r w:rsidRPr="00524ECE">
        <w:rPr>
          <w:b/>
          <w:sz w:val="40"/>
          <w:szCs w:val="40"/>
        </w:rPr>
        <w:lastRenderedPageBreak/>
        <w:t xml:space="preserve">Приложение </w:t>
      </w:r>
      <w:r>
        <w:rPr>
          <w:b/>
          <w:sz w:val="40"/>
          <w:szCs w:val="40"/>
        </w:rPr>
        <w:t>2</w:t>
      </w:r>
    </w:p>
    <w:p w:rsidR="00524ECE" w:rsidRDefault="00524ECE" w:rsidP="00524ECE">
      <w:pPr>
        <w:rPr>
          <w:sz w:val="32"/>
          <w:szCs w:val="32"/>
        </w:rPr>
      </w:pPr>
      <w:r>
        <w:rPr>
          <w:sz w:val="32"/>
          <w:szCs w:val="32"/>
        </w:rPr>
        <w:t>Что такое контекстная реклама</w:t>
      </w:r>
    </w:p>
    <w:p w:rsidR="00524ECE" w:rsidRPr="00524ECE" w:rsidRDefault="00524ECE" w:rsidP="00524ECE">
      <w:pPr>
        <w:spacing w:after="0"/>
      </w:pPr>
      <w:r w:rsidRPr="00524ECE">
        <w:t>Контекстная реклама — это текстовые объявления, которые показываются пользователям поисковых машин либо на страницах других сайтов, близкими по тематике. На поисковых машинах контекстная реклама работает следующим образом: пользователь вводит поисковой запрос и наряду с результатами поиска в хорошо заметной области экрана показываются ваши рекламные объявления. При этом у вас имеется возможность выделить целевую аудиторию, указав интересы пользователя, регион, время показа и другие настройки.</w:t>
      </w:r>
    </w:p>
    <w:p w:rsidR="00524ECE" w:rsidRPr="00524ECE" w:rsidRDefault="00524ECE" w:rsidP="00524ECE">
      <w:pPr>
        <w:spacing w:after="0"/>
      </w:pPr>
    </w:p>
    <w:p w:rsidR="00524ECE" w:rsidRDefault="00524ECE" w:rsidP="00524ECE">
      <w:pPr>
        <w:spacing w:after="0"/>
      </w:pPr>
      <w:r w:rsidRPr="00524ECE">
        <w:t>Например, в Яндексе, контекстная реклама выглядит следующим образом:</w:t>
      </w:r>
    </w:p>
    <w:p w:rsidR="00AE38DE" w:rsidRDefault="00AE38DE" w:rsidP="00524ECE">
      <w:pPr>
        <w:spacing w:after="0"/>
      </w:pPr>
    </w:p>
    <w:p w:rsidR="00524ECE" w:rsidRPr="00524ECE" w:rsidRDefault="00AE38DE" w:rsidP="00524ECE">
      <w:pPr>
        <w:spacing w:after="0"/>
      </w:pPr>
      <w:r>
        <w:object w:dxaOrig="12940" w:dyaOrig="9400">
          <v:shape id="_x0000_i1027" type="#_x0000_t75" style="width:459.55pt;height:319.3pt" o:ole="">
            <v:imagedata r:id="rId12" o:title=""/>
          </v:shape>
          <o:OLEObject Type="Embed" ProgID="PI3.Image" ShapeID="_x0000_i1027" DrawAspect="Content" ObjectID="_1521128461" r:id="rId13"/>
        </w:object>
      </w:r>
    </w:p>
    <w:p w:rsidR="00524ECE" w:rsidRDefault="00FA66B0" w:rsidP="00524ECE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68" style="position:absolute;margin-left:275.5pt;margin-top:18.2pt;width:224.75pt;height:237.3pt;z-index:251689984;mso-wrap-style:none" stroked="f">
            <v:textbox style="mso-fit-shape-to-text:t">
              <w:txbxContent>
                <w:p w:rsidR="00AE38DE" w:rsidRDefault="00AE38DE">
                  <w:r>
                    <w:object w:dxaOrig="6800" w:dyaOrig="7479">
                      <v:shape id="_x0000_i1029" type="#_x0000_t75" style="width:200.35pt;height:219.75pt" o:ole="">
                        <v:imagedata r:id="rId14" o:title=""/>
                      </v:shape>
                      <o:OLEObject Type="Embed" ProgID="PI3.Image" ShapeID="_x0000_i1029" DrawAspect="Content" ObjectID="_1521128463" r:id="rId15"/>
                    </w:object>
                  </w:r>
                </w:p>
              </w:txbxContent>
            </v:textbox>
          </v:rect>
        </w:pict>
      </w:r>
    </w:p>
    <w:p w:rsidR="00AE38DE" w:rsidRDefault="00AE38DE" w:rsidP="00AE38DE">
      <w:pPr>
        <w:spacing w:after="0"/>
      </w:pPr>
      <w:r w:rsidRPr="00AE38DE">
        <w:t xml:space="preserve">При клике на объявление посетитель попадает либо </w:t>
      </w:r>
    </w:p>
    <w:p w:rsidR="00AE38DE" w:rsidRDefault="00AE38DE" w:rsidP="00AE38DE">
      <w:pPr>
        <w:spacing w:after="0"/>
      </w:pPr>
      <w:r w:rsidRPr="00AE38DE">
        <w:t xml:space="preserve">на сайт, либо на персональную страницу, которая </w:t>
      </w:r>
    </w:p>
    <w:p w:rsidR="00AE38DE" w:rsidRDefault="00AE38DE" w:rsidP="00AE38DE">
      <w:pPr>
        <w:spacing w:after="0"/>
      </w:pPr>
      <w:r w:rsidRPr="00AE38DE">
        <w:t>содержит дополнительную информацию, например:</w:t>
      </w:r>
    </w:p>
    <w:p w:rsidR="00AE38DE" w:rsidRDefault="00AE38DE" w:rsidP="00AE38DE">
      <w:pPr>
        <w:spacing w:after="0"/>
      </w:pPr>
    </w:p>
    <w:p w:rsidR="00AE38DE" w:rsidRPr="00AE38DE" w:rsidRDefault="00AE38DE" w:rsidP="00AE38DE">
      <w:pPr>
        <w:spacing w:after="0"/>
      </w:pPr>
    </w:p>
    <w:p w:rsidR="00AE38DE" w:rsidRDefault="00AE38DE" w:rsidP="00AE38DE">
      <w:pPr>
        <w:spacing w:after="0"/>
      </w:pPr>
      <w:r>
        <w:t xml:space="preserve">Одними из крупнейших рекламных компаний </w:t>
      </w:r>
    </w:p>
    <w:p w:rsidR="00AE38DE" w:rsidRDefault="00AE38DE" w:rsidP="00AE38DE">
      <w:pPr>
        <w:spacing w:after="0"/>
      </w:pPr>
      <w:r>
        <w:t xml:space="preserve">по текстовой рекламе являются Яндекс Директ </w:t>
      </w:r>
    </w:p>
    <w:p w:rsidR="00AE38DE" w:rsidRDefault="00AE38DE" w:rsidP="00AE38DE">
      <w:pPr>
        <w:spacing w:after="0"/>
      </w:pPr>
      <w:r>
        <w:t xml:space="preserve">и Google AdWords, которые в сумме составляют </w:t>
      </w:r>
    </w:p>
    <w:p w:rsidR="00AE38DE" w:rsidRDefault="00AE38DE" w:rsidP="00AE38DE">
      <w:pPr>
        <w:spacing w:after="0"/>
      </w:pPr>
      <w:r>
        <w:t xml:space="preserve">около 80% этого рынка. Текстовые объявления </w:t>
      </w:r>
    </w:p>
    <w:p w:rsidR="00AE38DE" w:rsidRDefault="00AE38DE" w:rsidP="00AE38DE">
      <w:pPr>
        <w:spacing w:after="0"/>
      </w:pPr>
      <w:r>
        <w:t xml:space="preserve">показываются на основе аукциона, поэтому </w:t>
      </w:r>
    </w:p>
    <w:p w:rsidR="00AE38DE" w:rsidRDefault="00AE38DE" w:rsidP="00AE38DE">
      <w:pPr>
        <w:spacing w:after="0"/>
      </w:pPr>
      <w:r>
        <w:t xml:space="preserve">стоимость рекламной кампании во многом </w:t>
      </w:r>
    </w:p>
    <w:p w:rsidR="00524ECE" w:rsidRDefault="00AE38DE" w:rsidP="00AE38DE">
      <w:pPr>
        <w:spacing w:after="0"/>
      </w:pPr>
      <w:r>
        <w:t>зависит от конкуренции.</w:t>
      </w:r>
    </w:p>
    <w:p w:rsidR="00AE38DE" w:rsidRPr="00524ECE" w:rsidRDefault="00AE38DE" w:rsidP="00AE38DE">
      <w:pPr>
        <w:rPr>
          <w:b/>
          <w:sz w:val="40"/>
          <w:szCs w:val="40"/>
        </w:rPr>
      </w:pPr>
      <w:r w:rsidRPr="00524ECE">
        <w:rPr>
          <w:b/>
          <w:sz w:val="40"/>
          <w:szCs w:val="40"/>
        </w:rPr>
        <w:lastRenderedPageBreak/>
        <w:t xml:space="preserve">Приложение </w:t>
      </w:r>
      <w:r>
        <w:rPr>
          <w:b/>
          <w:sz w:val="40"/>
          <w:szCs w:val="40"/>
        </w:rPr>
        <w:t>3</w:t>
      </w:r>
    </w:p>
    <w:p w:rsidR="00AE38DE" w:rsidRDefault="00AE38DE" w:rsidP="00AE38DE">
      <w:pPr>
        <w:spacing w:after="0"/>
        <w:rPr>
          <w:sz w:val="32"/>
          <w:szCs w:val="32"/>
        </w:rPr>
      </w:pPr>
      <w:r w:rsidRPr="00AE38DE">
        <w:rPr>
          <w:sz w:val="32"/>
          <w:szCs w:val="32"/>
        </w:rPr>
        <w:t xml:space="preserve">Что такое реклама с помощью информеров </w:t>
      </w:r>
    </w:p>
    <w:p w:rsidR="00AE38DE" w:rsidRPr="00AE38DE" w:rsidRDefault="00AE38DE" w:rsidP="00AE38DE">
      <w:pPr>
        <w:spacing w:after="0"/>
      </w:pPr>
    </w:p>
    <w:p w:rsidR="00AE38DE" w:rsidRDefault="00AE38DE" w:rsidP="00AE38DE">
      <w:pPr>
        <w:spacing w:after="0"/>
      </w:pPr>
      <w:r>
        <w:t>Данный вид рекламы позволяет эффективно и недорого увеличить посещаемость сайта. В отличии от контекстной рекламы при рекламе на информерах нет возможности выбирать аудиторию, отсутствует принцип аукциона – что влияет на стоимость такой рекламы. Стоимость клика по такой рекламе, как правило в 2-5 раз ниже, чем по контекстному баннеру.</w:t>
      </w:r>
    </w:p>
    <w:p w:rsidR="00AE38DE" w:rsidRDefault="00AE38DE" w:rsidP="00AE38DE">
      <w:pPr>
        <w:spacing w:after="0"/>
      </w:pPr>
    </w:p>
    <w:p w:rsidR="00AE38DE" w:rsidRDefault="00AE38DE" w:rsidP="00AE38DE">
      <w:pPr>
        <w:spacing w:after="0"/>
      </w:pPr>
      <w:r>
        <w:object w:dxaOrig="5600" w:dyaOrig="5500">
          <v:shape id="_x0000_i1028" type="#_x0000_t75" style="width:189.1pt;height:185.95pt" o:ole="">
            <v:imagedata r:id="rId16" o:title=""/>
          </v:shape>
          <o:OLEObject Type="Embed" ProgID="PI3.Image" ShapeID="_x0000_i1028" DrawAspect="Content" ObjectID="_1521128462" r:id="rId17"/>
        </w:object>
      </w:r>
    </w:p>
    <w:p w:rsidR="00AE38DE" w:rsidRDefault="00AE38DE" w:rsidP="00AE38DE">
      <w:pPr>
        <w:spacing w:after="0"/>
      </w:pPr>
    </w:p>
    <w:p w:rsidR="00AE38DE" w:rsidRDefault="00AE38DE" w:rsidP="00AE38DE">
      <w:pPr>
        <w:spacing w:after="0"/>
      </w:pPr>
      <w:r>
        <w:t>В основном данная реклама проходит на ресурсах новостной тематики портального типа, не имеющих общей тематики, но с большой посещаемостью. У владельцев площадок есть возможность управлять внешним видом блока информеров, поэтому они могут быть разного формата, но как правило – это картинка формата 60х60</w:t>
      </w:r>
      <w:r w:rsidR="008B71C5">
        <w:rPr>
          <w:lang w:val="en-US"/>
        </w:rPr>
        <w:t xml:space="preserve"> </w:t>
      </w:r>
      <w:r>
        <w:t>px и небольшой сопроводительный текст.</w:t>
      </w:r>
    </w:p>
    <w:p w:rsidR="00AE38DE" w:rsidRDefault="00AE38DE">
      <w:r>
        <w:br w:type="page"/>
      </w:r>
    </w:p>
    <w:p w:rsidR="00AE38DE" w:rsidRPr="00524ECE" w:rsidRDefault="00AE38DE" w:rsidP="00AE38DE">
      <w:pPr>
        <w:rPr>
          <w:b/>
          <w:sz w:val="40"/>
          <w:szCs w:val="40"/>
        </w:rPr>
      </w:pPr>
      <w:r w:rsidRPr="00524ECE">
        <w:rPr>
          <w:b/>
          <w:sz w:val="40"/>
          <w:szCs w:val="40"/>
        </w:rPr>
        <w:lastRenderedPageBreak/>
        <w:t xml:space="preserve">Приложение </w:t>
      </w:r>
      <w:r>
        <w:rPr>
          <w:b/>
          <w:sz w:val="40"/>
          <w:szCs w:val="40"/>
        </w:rPr>
        <w:t>4</w:t>
      </w:r>
    </w:p>
    <w:p w:rsidR="00AE38DE" w:rsidRDefault="00AE38DE" w:rsidP="00AE38DE">
      <w:pPr>
        <w:spacing w:after="0"/>
        <w:rPr>
          <w:sz w:val="32"/>
          <w:szCs w:val="32"/>
        </w:rPr>
      </w:pPr>
      <w:r w:rsidRPr="00AE38DE">
        <w:rPr>
          <w:sz w:val="32"/>
          <w:szCs w:val="32"/>
        </w:rPr>
        <w:t>Что такое поисковая оптимизация</w:t>
      </w:r>
    </w:p>
    <w:p w:rsidR="00AE38DE" w:rsidRPr="00AE38DE" w:rsidRDefault="00AE38DE" w:rsidP="00AE38DE">
      <w:pPr>
        <w:spacing w:after="0"/>
      </w:pPr>
    </w:p>
    <w:p w:rsidR="00AE38DE" w:rsidRDefault="00AE38DE" w:rsidP="00AE38DE">
      <w:pPr>
        <w:spacing w:after="0"/>
      </w:pPr>
      <w:r>
        <w:t>После публикации сайта в интернет необходимо провести ряд мероприятий, для того, чтобы сайт мог быть найден через поисковые системы и присутствовал в основных интернет каталогах.</w:t>
      </w:r>
    </w:p>
    <w:p w:rsidR="00AE38DE" w:rsidRDefault="00AE38DE" w:rsidP="00AE38DE">
      <w:pPr>
        <w:spacing w:after="0"/>
      </w:pPr>
    </w:p>
    <w:p w:rsidR="00AE38DE" w:rsidRPr="00AE38DE" w:rsidRDefault="00AE38DE" w:rsidP="00AE38DE">
      <w:pPr>
        <w:spacing w:after="0"/>
        <w:rPr>
          <w:b/>
          <w:sz w:val="24"/>
          <w:szCs w:val="24"/>
        </w:rPr>
      </w:pPr>
      <w:r w:rsidRPr="00AE38DE">
        <w:rPr>
          <w:b/>
          <w:sz w:val="24"/>
          <w:szCs w:val="24"/>
        </w:rPr>
        <w:t>1. Статистика</w:t>
      </w:r>
    </w:p>
    <w:p w:rsidR="00AE38DE" w:rsidRDefault="00AE38DE" w:rsidP="00AE38DE">
      <w:pPr>
        <w:spacing w:after="0"/>
      </w:pPr>
      <w:r>
        <w:t>В этот этап будет входить установка невидимого счетчика посещаемости. Полученная информация будет служить отправной точкой, с которой будут сравниваться последующие результаты поисковой оптимизации.</w:t>
      </w:r>
    </w:p>
    <w:p w:rsidR="00AE38DE" w:rsidRDefault="00AE38DE" w:rsidP="00AE38DE">
      <w:pPr>
        <w:spacing w:after="0"/>
      </w:pPr>
    </w:p>
    <w:p w:rsidR="00AE38DE" w:rsidRPr="00AE38DE" w:rsidRDefault="00AE38DE" w:rsidP="00AE38DE">
      <w:pPr>
        <w:spacing w:after="0"/>
        <w:rPr>
          <w:b/>
          <w:sz w:val="24"/>
          <w:szCs w:val="24"/>
        </w:rPr>
      </w:pPr>
      <w:r w:rsidRPr="00AE38DE">
        <w:rPr>
          <w:b/>
          <w:sz w:val="24"/>
          <w:szCs w:val="24"/>
        </w:rPr>
        <w:t>2. Составление семантического ядра запросов</w:t>
      </w:r>
    </w:p>
    <w:p w:rsidR="00AE38DE" w:rsidRDefault="00AE38DE" w:rsidP="00AE38DE">
      <w:pPr>
        <w:spacing w:after="0"/>
      </w:pPr>
      <w:r>
        <w:t>Одним из важнейших этапов является определение списка поисковых запросов связанных с тематикой сайта с целью дальнейшей оптимизации под эти запросы. Используя статистику запросов поисковых машин, а также анализ конкурентов, необходимо составить список наиболее предпочтительных поисковых запросов, по которым должны приходить целевые посетители и  на которые мы будем ориентироваться. Список запросов согласуется с заказчиком. В течение работы он расширяться и усовершенствуется. Каждый запрос характеризуется собственной частотой (популярностью). Частота показывает, сколько раз в месяц данный запрос вводят пользователи.</w:t>
      </w:r>
    </w:p>
    <w:p w:rsidR="00AE38DE" w:rsidRDefault="00AE38DE" w:rsidP="00AE38DE">
      <w:pPr>
        <w:spacing w:after="0"/>
      </w:pPr>
    </w:p>
    <w:p w:rsidR="00AE38DE" w:rsidRPr="00AE38DE" w:rsidRDefault="00AE38DE" w:rsidP="00AE38DE">
      <w:pPr>
        <w:spacing w:after="0"/>
        <w:rPr>
          <w:b/>
          <w:sz w:val="24"/>
          <w:szCs w:val="24"/>
        </w:rPr>
      </w:pPr>
      <w:r w:rsidRPr="00AE38DE">
        <w:rPr>
          <w:b/>
          <w:sz w:val="24"/>
          <w:szCs w:val="24"/>
        </w:rPr>
        <w:t>3. Поисковая оптимизация страниц сайта</w:t>
      </w:r>
    </w:p>
    <w:p w:rsidR="00AE38DE" w:rsidRDefault="00AE38DE" w:rsidP="00AE38DE">
      <w:pPr>
        <w:spacing w:after="0"/>
      </w:pPr>
      <w:r>
        <w:t xml:space="preserve">На этом этапе оптимизации сайта будет проводиться кропотливая работа по насыщению страниц вашего сайта ключевыми словами и фразами взятых из составленного семантического ядра. Страницы вашего сайта выстраиваются и организуются таким образом, чтобы ключевые слова и фразы находились в местах наиболее благоприятных, с точки зрения поисковых машин и удобства использования сайта самих клиентов. </w:t>
      </w:r>
    </w:p>
    <w:p w:rsidR="00AE38DE" w:rsidRDefault="00AE38DE" w:rsidP="00AE38DE">
      <w:pPr>
        <w:spacing w:after="0"/>
      </w:pPr>
    </w:p>
    <w:p w:rsidR="00AE38DE" w:rsidRDefault="00AE38DE" w:rsidP="00AE38DE">
      <w:pPr>
        <w:spacing w:after="0"/>
      </w:pPr>
      <w:r>
        <w:t xml:space="preserve">Оптимизация страниц сайта создаёт благоприятные условия для нахождения вашей страницы поисковыми системами, произведенная оптимизация "сообщит" поисковым системам о том, что ваша страница наиболее всего соответствует данному запросу потенциального целевого посетителя. Что, в свою очередь, увеличит приток посетителей. </w:t>
      </w:r>
    </w:p>
    <w:p w:rsidR="00AE38DE" w:rsidRDefault="00AE38DE" w:rsidP="00AE38DE">
      <w:pPr>
        <w:spacing w:after="0"/>
      </w:pPr>
    </w:p>
    <w:p w:rsidR="00AE38DE" w:rsidRDefault="00AE38DE" w:rsidP="00AE38DE">
      <w:pPr>
        <w:spacing w:after="0"/>
      </w:pPr>
      <w:r>
        <w:t>В идеале все страницы сайта должны быть оптимизированы — внести такие изменения в текст, мета-теги, заголовки, чтобы поисковик посчитал, что они лучше всего отвечают запросу пользователя. Для этого необходимо написание оптимизированных текстов и блоков.</w:t>
      </w:r>
    </w:p>
    <w:p w:rsidR="00AE38DE" w:rsidRDefault="00AE38DE" w:rsidP="00AE38DE">
      <w:pPr>
        <w:spacing w:after="0"/>
      </w:pPr>
    </w:p>
    <w:p w:rsidR="00AE38DE" w:rsidRPr="00AE38DE" w:rsidRDefault="00AE38DE" w:rsidP="00AE38DE">
      <w:pPr>
        <w:spacing w:after="0"/>
        <w:rPr>
          <w:b/>
          <w:sz w:val="24"/>
          <w:szCs w:val="24"/>
        </w:rPr>
      </w:pPr>
      <w:r w:rsidRPr="00AE38DE">
        <w:rPr>
          <w:b/>
          <w:sz w:val="24"/>
          <w:szCs w:val="24"/>
        </w:rPr>
        <w:t>4. Подготовка вариантов описаний сайта для регистрации в бесплатных интернет-каталогах</w:t>
      </w:r>
    </w:p>
    <w:p w:rsidR="00AE38DE" w:rsidRDefault="00AE38DE" w:rsidP="00AE38DE">
      <w:pPr>
        <w:spacing w:after="0"/>
      </w:pPr>
      <w:r>
        <w:t>С учетом тематики сайта и ориентируемых поисковых запросов будут подготовлены тексты ссылок и необходимая информация для регистрации в каталогах.</w:t>
      </w:r>
    </w:p>
    <w:p w:rsidR="00AE38DE" w:rsidRDefault="00AE38DE" w:rsidP="00AE38DE">
      <w:pPr>
        <w:spacing w:after="0"/>
      </w:pPr>
    </w:p>
    <w:p w:rsidR="00AE38DE" w:rsidRPr="00AE38DE" w:rsidRDefault="00AE38DE" w:rsidP="00AE38DE">
      <w:pPr>
        <w:spacing w:after="0"/>
        <w:rPr>
          <w:b/>
          <w:sz w:val="24"/>
          <w:szCs w:val="24"/>
        </w:rPr>
      </w:pPr>
      <w:r w:rsidRPr="00AE38DE">
        <w:rPr>
          <w:b/>
          <w:sz w:val="24"/>
          <w:szCs w:val="24"/>
        </w:rPr>
        <w:t>5. Подача заявки на индексацию в поисковых системах</w:t>
      </w:r>
    </w:p>
    <w:p w:rsidR="00AE38DE" w:rsidRDefault="00AE38DE" w:rsidP="00AE38DE">
      <w:pPr>
        <w:spacing w:after="0"/>
      </w:pPr>
      <w:r>
        <w:t>Хотелось бы добавить, что меры по оптимизации будут приняты не только для основных поисковых систем, таких как Яндекс, Google, Рамблер, Yahoo, Bing, но и менее известных Апорт, Bigmir, Мета, Сова, Mail, Nigma, Webalta и т.д.</w:t>
      </w:r>
    </w:p>
    <w:p w:rsidR="00AE38DE" w:rsidRDefault="00AE38DE" w:rsidP="00AE38DE">
      <w:pPr>
        <w:spacing w:after="0"/>
      </w:pPr>
    </w:p>
    <w:p w:rsidR="00AE38DE" w:rsidRDefault="00AE38DE" w:rsidP="00AE38DE">
      <w:pPr>
        <w:spacing w:after="0"/>
      </w:pPr>
      <w:r>
        <w:lastRenderedPageBreak/>
        <w:t xml:space="preserve">После окончания первичных работ по оптимизации страниц вашего сайта, вашему ресурсу необходимо пройти регистрацию сайта в этих поисковых системах. Регистрация сайта позволит сообщить поисковым системам о существовании вашего ресурса раньше, чем это сделают поисковые роботы этих поисковых систем. </w:t>
      </w:r>
    </w:p>
    <w:p w:rsidR="00AE38DE" w:rsidRDefault="00AE38DE" w:rsidP="00AE38DE">
      <w:pPr>
        <w:spacing w:after="0"/>
      </w:pPr>
    </w:p>
    <w:p w:rsidR="00AE38DE" w:rsidRDefault="00AE38DE" w:rsidP="00AE38DE">
      <w:pPr>
        <w:spacing w:after="0"/>
      </w:pPr>
      <w:r>
        <w:t>В течение небольшого периода времени (от двух недель до 2 месяцев, в зависимости от поисковой системы) после подачи заявки на регистрацию поисковые машины произведут индексирование Вашего ресурса, и он начнет появляться в результатах поиск</w:t>
      </w:r>
      <w:r w:rsidR="00B9738E">
        <w:t xml:space="preserve">а по ключевым словам и фразам, </w:t>
      </w:r>
      <w:r>
        <w:t>задаваемыми потенциальными клиентами.</w:t>
      </w:r>
    </w:p>
    <w:p w:rsidR="00B9738E" w:rsidRDefault="00B9738E" w:rsidP="00AE38DE">
      <w:pPr>
        <w:spacing w:after="0"/>
      </w:pPr>
    </w:p>
    <w:p w:rsidR="00B9738E" w:rsidRPr="00B9738E" w:rsidRDefault="00B9738E" w:rsidP="00B9738E">
      <w:pPr>
        <w:spacing w:after="0"/>
        <w:rPr>
          <w:b/>
          <w:sz w:val="24"/>
          <w:szCs w:val="24"/>
        </w:rPr>
      </w:pPr>
      <w:r w:rsidRPr="00B9738E">
        <w:rPr>
          <w:b/>
          <w:sz w:val="24"/>
          <w:szCs w:val="24"/>
        </w:rPr>
        <w:t>6. Регистрация в каталогах</w:t>
      </w:r>
    </w:p>
    <w:p w:rsidR="00B9738E" w:rsidRPr="00C5042D" w:rsidRDefault="00B9738E" w:rsidP="00B9738E">
      <w:pPr>
        <w:spacing w:after="0"/>
      </w:pPr>
      <w:r>
        <w:t>Регистрация в каталогах позволит привлечь большее количество посетителей, а также информация о ваших сайтах появится и на других ресурсах, что повлияет на увеличение авторитетности вашего сайта. Важным шагом является регистрация сайта в Яндекс Каталоге.</w:t>
      </w:r>
    </w:p>
    <w:sectPr w:rsidR="00B9738E" w:rsidRPr="00C5042D" w:rsidSect="00C5042D">
      <w:footerReference w:type="default" r:id="rId18"/>
      <w:pgSz w:w="11906" w:h="16838"/>
      <w:pgMar w:top="568" w:right="850" w:bottom="1134" w:left="851" w:header="708" w:footer="2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E96" w:rsidRDefault="00EB6E96" w:rsidP="00C5042D">
      <w:pPr>
        <w:spacing w:after="0" w:line="240" w:lineRule="auto"/>
      </w:pPr>
      <w:r>
        <w:separator/>
      </w:r>
    </w:p>
  </w:endnote>
  <w:endnote w:type="continuationSeparator" w:id="1">
    <w:p w:rsidR="00EB6E96" w:rsidRDefault="00EB6E96" w:rsidP="00C5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26572701"/>
      <w:docPartObj>
        <w:docPartGallery w:val="Page Numbers (Bottom of Page)"/>
        <w:docPartUnique/>
      </w:docPartObj>
    </w:sdtPr>
    <w:sdtContent>
      <w:p w:rsidR="00C5042D" w:rsidRPr="00C5042D" w:rsidRDefault="00FA66B0">
        <w:pPr>
          <w:pStyle w:val="a9"/>
          <w:jc w:val="right"/>
          <w:rPr>
            <w:sz w:val="16"/>
            <w:szCs w:val="16"/>
          </w:rPr>
        </w:pPr>
        <w:r w:rsidRPr="00C5042D">
          <w:rPr>
            <w:sz w:val="16"/>
            <w:szCs w:val="16"/>
          </w:rPr>
          <w:fldChar w:fldCharType="begin"/>
        </w:r>
        <w:r w:rsidR="00C5042D" w:rsidRPr="00C5042D">
          <w:rPr>
            <w:sz w:val="16"/>
            <w:szCs w:val="16"/>
          </w:rPr>
          <w:instrText xml:space="preserve"> PAGE   \* MERGEFORMAT </w:instrText>
        </w:r>
        <w:r w:rsidRPr="00C5042D">
          <w:rPr>
            <w:sz w:val="16"/>
            <w:szCs w:val="16"/>
          </w:rPr>
          <w:fldChar w:fldCharType="separate"/>
        </w:r>
        <w:r w:rsidR="008B71C5">
          <w:rPr>
            <w:noProof/>
            <w:sz w:val="16"/>
            <w:szCs w:val="16"/>
          </w:rPr>
          <w:t>6</w:t>
        </w:r>
        <w:r w:rsidRPr="00C5042D">
          <w:rPr>
            <w:sz w:val="16"/>
            <w:szCs w:val="16"/>
          </w:rPr>
          <w:fldChar w:fldCharType="end"/>
        </w:r>
      </w:p>
    </w:sdtContent>
  </w:sdt>
  <w:p w:rsidR="00C5042D" w:rsidRPr="00C5042D" w:rsidRDefault="00C5042D">
    <w:pPr>
      <w:pStyle w:val="a9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E96" w:rsidRDefault="00EB6E96" w:rsidP="00C5042D">
      <w:pPr>
        <w:spacing w:after="0" w:line="240" w:lineRule="auto"/>
      </w:pPr>
      <w:r>
        <w:separator/>
      </w:r>
    </w:p>
  </w:footnote>
  <w:footnote w:type="continuationSeparator" w:id="1">
    <w:p w:rsidR="00EB6E96" w:rsidRDefault="00EB6E96" w:rsidP="00C50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F01"/>
    <w:rsid w:val="00064EE7"/>
    <w:rsid w:val="001627CE"/>
    <w:rsid w:val="001A6F01"/>
    <w:rsid w:val="002E4DED"/>
    <w:rsid w:val="002F0301"/>
    <w:rsid w:val="003512BE"/>
    <w:rsid w:val="0036182F"/>
    <w:rsid w:val="003737C3"/>
    <w:rsid w:val="0037746D"/>
    <w:rsid w:val="00405406"/>
    <w:rsid w:val="0048549F"/>
    <w:rsid w:val="004D3580"/>
    <w:rsid w:val="004F1173"/>
    <w:rsid w:val="00524ECE"/>
    <w:rsid w:val="0055688F"/>
    <w:rsid w:val="00810319"/>
    <w:rsid w:val="008B71C5"/>
    <w:rsid w:val="008D43FB"/>
    <w:rsid w:val="0090116A"/>
    <w:rsid w:val="009F2D1C"/>
    <w:rsid w:val="00AE38DE"/>
    <w:rsid w:val="00B9738E"/>
    <w:rsid w:val="00C5042D"/>
    <w:rsid w:val="00E374EE"/>
    <w:rsid w:val="00EB6E96"/>
    <w:rsid w:val="00EE3092"/>
    <w:rsid w:val="00EF604F"/>
    <w:rsid w:val="00FA66B0"/>
    <w:rsid w:val="00FB1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1A6F01"/>
  </w:style>
  <w:style w:type="character" w:styleId="a3">
    <w:name w:val="Strong"/>
    <w:basedOn w:val="a0"/>
    <w:uiPriority w:val="22"/>
    <w:qFormat/>
    <w:rsid w:val="001A6F01"/>
    <w:rPr>
      <w:b/>
      <w:bCs/>
    </w:rPr>
  </w:style>
  <w:style w:type="character" w:styleId="a4">
    <w:name w:val="Hyperlink"/>
    <w:uiPriority w:val="99"/>
    <w:unhideWhenUsed/>
    <w:rsid w:val="001A6F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6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F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50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042D"/>
  </w:style>
  <w:style w:type="paragraph" w:styleId="a9">
    <w:name w:val="footer"/>
    <w:basedOn w:val="a"/>
    <w:link w:val="aa"/>
    <w:uiPriority w:val="99"/>
    <w:unhideWhenUsed/>
    <w:rsid w:val="00C50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042D"/>
  </w:style>
  <w:style w:type="paragraph" w:customStyle="1" w:styleId="ab">
    <w:name w:val="Стандарт"/>
    <w:rsid w:val="00C5042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c">
    <w:name w:val="Table Grid"/>
    <w:basedOn w:val="a1"/>
    <w:rsid w:val="00810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tel:+1%20(415)%20800-4570" TargetMode="External"/><Relationship Id="rId11" Type="http://schemas.openxmlformats.org/officeDocument/2006/relationships/oleObject" Target="embeddings/oleObject2.bin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abp.biz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RDesigner</Company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</dc:creator>
  <cp:keywords/>
  <dc:description/>
  <cp:lastModifiedBy>RD</cp:lastModifiedBy>
  <cp:revision>5</cp:revision>
  <dcterms:created xsi:type="dcterms:W3CDTF">2016-04-02T15:57:00Z</dcterms:created>
  <dcterms:modified xsi:type="dcterms:W3CDTF">2016-04-02T16:54:00Z</dcterms:modified>
</cp:coreProperties>
</file>