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69" w:rsidRDefault="009D0E0B" w:rsidP="001A6F01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9.6pt;margin-top:-8.1pt;width:163.65pt;height:40.65pt;z-index:251659264" filled="f" stroked="f">
            <v:textbox>
              <w:txbxContent>
                <w:p w:rsidR="001A6F01" w:rsidRPr="001A6F01" w:rsidRDefault="001A6F01" w:rsidP="001A6F01">
                  <w:pPr>
                    <w:spacing w:after="0"/>
                    <w:rPr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1A6F01">
                    <w:rPr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  <w:t>E-mail: info@abp.biz</w:t>
                  </w:r>
                </w:p>
                <w:p w:rsidR="001A6F01" w:rsidRPr="001A6F01" w:rsidRDefault="009F2D1C" w:rsidP="001A6F01">
                  <w:pPr>
                    <w:spacing w:after="0"/>
                    <w:rPr>
                      <w:color w:val="808080" w:themeColor="background1" w:themeShade="80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808080" w:themeColor="background1" w:themeShade="80"/>
                      <w:sz w:val="16"/>
                      <w:szCs w:val="16"/>
                      <w:shd w:val="clear" w:color="auto" w:fill="FFFFFF"/>
                    </w:rPr>
                    <w:t>Телефон</w:t>
                  </w:r>
                  <w:r w:rsidR="001A6F01" w:rsidRPr="001A6F01">
                    <w:rPr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: </w:t>
                  </w:r>
                  <w:hyperlink r:id="rId6" w:history="1">
                    <w:r w:rsidR="001A6F01" w:rsidRPr="001A6F01">
                      <w:rPr>
                        <w:rStyle w:val="a4"/>
                        <w:color w:val="808080" w:themeColor="background1" w:themeShade="80"/>
                        <w:sz w:val="16"/>
                        <w:szCs w:val="16"/>
                        <w:u w:val="none"/>
                        <w:shd w:val="clear" w:color="auto" w:fill="FFFFFF"/>
                        <w:lang w:val="en-US"/>
                      </w:rPr>
                      <w:t>+1 (415) 800-4570</w:t>
                    </w:r>
                  </w:hyperlink>
                </w:p>
                <w:p w:rsidR="001A6F01" w:rsidRPr="001A6F01" w:rsidRDefault="001A6F01" w:rsidP="001A6F01">
                  <w:pPr>
                    <w:spacing w:after="0"/>
                    <w:rPr>
                      <w:color w:val="808080" w:themeColor="background1" w:themeShade="80"/>
                      <w:sz w:val="16"/>
                      <w:szCs w:val="16"/>
                      <w:lang w:val="en-US"/>
                    </w:rPr>
                  </w:pPr>
                  <w:r w:rsidRPr="001A6F01">
                    <w:rPr>
                      <w:color w:val="808080" w:themeColor="background1" w:themeShade="80"/>
                      <w:sz w:val="16"/>
                      <w:szCs w:val="16"/>
                      <w:lang w:val="en-US"/>
                    </w:rPr>
                    <w:t>www.abp.biz</w:t>
                  </w:r>
                </w:p>
                <w:p w:rsidR="001A6F01" w:rsidRPr="001A6F01" w:rsidRDefault="001A6F01" w:rsidP="001A6F01">
                  <w:pPr>
                    <w:spacing w:after="0"/>
                    <w:rPr>
                      <w:color w:val="515151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170.2pt;margin-top:-8.1pt;width:236.65pt;height:40.65pt;z-index:251658240" filled="f" stroked="f">
            <v:textbox>
              <w:txbxContent>
                <w:p w:rsidR="001A6F01" w:rsidRPr="001A6F01" w:rsidRDefault="001A6F01" w:rsidP="001A6F01">
                  <w:pPr>
                    <w:spacing w:after="0"/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1A6F01"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ABP Development Corp. </w:t>
                  </w:r>
                </w:p>
                <w:p w:rsidR="001A6F01" w:rsidRPr="001A6F01" w:rsidRDefault="009F2D1C" w:rsidP="001A6F01">
                  <w:pPr>
                    <w:spacing w:after="0"/>
                    <w:rPr>
                      <w:color w:val="808080" w:themeColor="background1" w:themeShade="80"/>
                      <w:lang w:val="en-US"/>
                    </w:rPr>
                  </w:pPr>
                  <w:r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</w:rPr>
                    <w:t>Офис</w:t>
                  </w:r>
                  <w:r w:rsidR="001A6F01" w:rsidRPr="001A6F01"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: 244 Hampshire Dr Plainsboro, New Jersey 08536 Certificate </w:t>
                  </w:r>
                  <w:r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</w:rPr>
                    <w:t>Регистрационный</w:t>
                  </w:r>
                  <w:r w:rsidRPr="009F2D1C"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</w:rPr>
                    <w:t>номер</w:t>
                  </w:r>
                  <w:r w:rsidR="001A6F01" w:rsidRPr="001A6F01"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  <w:t>: 4008248345</w:t>
                  </w:r>
                </w:p>
              </w:txbxContent>
            </v:textbox>
          </v:shape>
        </w:pict>
      </w:r>
      <w:r w:rsidR="001A6F01">
        <w:object w:dxaOrig="278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5pt;height:25.8pt" o:ole="">
            <v:imagedata r:id="rId7" o:title=""/>
          </v:shape>
          <o:OLEObject Type="Embed" ProgID="PI3.Image" ShapeID="_x0000_i1025" DrawAspect="Content" ObjectID="_1521123807" r:id="rId8"/>
        </w:object>
      </w:r>
    </w:p>
    <w:p w:rsidR="001A6F01" w:rsidRPr="003512BE" w:rsidRDefault="001A6F01" w:rsidP="001A6F01">
      <w:pPr>
        <w:rPr>
          <w:color w:val="BFBFBF" w:themeColor="background1" w:themeShade="BF"/>
        </w:rPr>
      </w:pPr>
      <w:r w:rsidRPr="003512BE">
        <w:rPr>
          <w:color w:val="BFBFBF" w:themeColor="background1" w:themeShade="BF"/>
        </w:rPr>
        <w:t>_____________________________________________________________________________________________</w:t>
      </w:r>
    </w:p>
    <w:p w:rsidR="00C5042D" w:rsidRPr="00984DBF" w:rsidRDefault="00C5042D" w:rsidP="00C5042D">
      <w:pPr>
        <w:pStyle w:val="ab"/>
        <w:spacing w:before="240" w:line="276" w:lineRule="auto"/>
        <w:outlineLvl w:val="0"/>
        <w:rPr>
          <w:rFonts w:ascii="Calibri" w:hAnsi="Calibri"/>
          <w:b/>
          <w:sz w:val="40"/>
          <w:szCs w:val="40"/>
          <w:lang w:eastAsia="ar-SA"/>
        </w:rPr>
      </w:pPr>
      <w:r w:rsidRPr="00C6369D">
        <w:rPr>
          <w:rFonts w:ascii="Calibri" w:hAnsi="Calibri"/>
          <w:b/>
          <w:sz w:val="40"/>
          <w:szCs w:val="40"/>
          <w:lang w:eastAsia="ar-SA"/>
        </w:rPr>
        <w:t xml:space="preserve">Бриф на разработку </w:t>
      </w:r>
      <w:r w:rsidR="00984DBF">
        <w:rPr>
          <w:rFonts w:ascii="Calibri" w:hAnsi="Calibri"/>
          <w:b/>
          <w:sz w:val="40"/>
          <w:szCs w:val="40"/>
          <w:lang w:eastAsia="ar-SA"/>
        </w:rPr>
        <w:t>мобильного приложения</w:t>
      </w:r>
    </w:p>
    <w:p w:rsidR="00C5042D" w:rsidRDefault="00C5042D" w:rsidP="00C5042D">
      <w:pPr>
        <w:pStyle w:val="ab"/>
        <w:spacing w:before="240" w:line="276" w:lineRule="auto"/>
        <w:outlineLvl w:val="0"/>
        <w:rPr>
          <w:rFonts w:ascii="Calibri" w:hAnsi="Calibri"/>
          <w:lang w:eastAsia="ar-SA"/>
        </w:rPr>
      </w:pPr>
      <w:r w:rsidRPr="00C6369D">
        <w:rPr>
          <w:rFonts w:ascii="Calibri" w:hAnsi="Calibri"/>
          <w:lang w:eastAsia="ar-SA"/>
        </w:rPr>
        <w:t>Бриф  —  стартовая</w:t>
      </w:r>
      <w:r>
        <w:rPr>
          <w:rFonts w:ascii="Calibri" w:hAnsi="Calibri"/>
          <w:lang w:eastAsia="ar-SA"/>
        </w:rPr>
        <w:t xml:space="preserve"> точка нашей совместной работы.</w:t>
      </w:r>
      <w:r w:rsidRPr="00C5042D">
        <w:rPr>
          <w:rFonts w:ascii="Calibri" w:hAnsi="Calibri"/>
          <w:lang w:eastAsia="ar-SA"/>
        </w:rPr>
        <w:t xml:space="preserve"> </w:t>
      </w:r>
      <w:r w:rsidRPr="00C6369D">
        <w:rPr>
          <w:rFonts w:ascii="Calibri" w:hAnsi="Calibri"/>
          <w:lang w:eastAsia="ar-SA"/>
        </w:rPr>
        <w:t xml:space="preserve">Главная цель заполнения брифа — выявление уникальных и специфических характеристик, которые отличают вашу компанию, ваш продукт, вашу нишу на рынке и вашу аудиторию. Мы хотим лучше понимать вас и задачи вашего бизнеса, чтобы </w:t>
      </w:r>
      <w:r>
        <w:rPr>
          <w:rFonts w:ascii="Calibri" w:hAnsi="Calibri"/>
          <w:lang w:eastAsia="ar-SA"/>
        </w:rPr>
        <w:t>найти наиболее эффективное решение.</w:t>
      </w:r>
    </w:p>
    <w:p w:rsidR="00C5042D" w:rsidRDefault="00C5042D" w:rsidP="00C5042D">
      <w:pPr>
        <w:pStyle w:val="ab"/>
        <w:spacing w:before="240" w:line="276" w:lineRule="auto"/>
        <w:outlineLvl w:val="0"/>
        <w:rPr>
          <w:rFonts w:ascii="Calibri" w:hAnsi="Calibri"/>
          <w:b/>
          <w:lang w:eastAsia="ar-SA"/>
        </w:rPr>
      </w:pPr>
      <w:r w:rsidRPr="00C6369D">
        <w:rPr>
          <w:rFonts w:ascii="Calibri" w:hAnsi="Calibri"/>
          <w:b/>
          <w:lang w:eastAsia="ar-SA"/>
        </w:rPr>
        <w:t xml:space="preserve">Заполните предложенный ниже бриф и вышлите его нам на почту </w:t>
      </w:r>
      <w:hyperlink r:id="rId9" w:history="1">
        <w:r w:rsidRPr="005900C7">
          <w:rPr>
            <w:rStyle w:val="a4"/>
            <w:rFonts w:ascii="Calibri" w:hAnsi="Calibri"/>
            <w:b/>
            <w:lang w:val="en-US" w:eastAsia="ar-SA"/>
          </w:rPr>
          <w:t>info</w:t>
        </w:r>
        <w:r w:rsidRPr="005900C7">
          <w:rPr>
            <w:rStyle w:val="a4"/>
            <w:rFonts w:ascii="Calibri" w:hAnsi="Calibri"/>
            <w:b/>
            <w:lang w:eastAsia="ar-SA"/>
          </w:rPr>
          <w:t>@</w:t>
        </w:r>
        <w:r w:rsidRPr="005900C7">
          <w:rPr>
            <w:rStyle w:val="a4"/>
            <w:rFonts w:ascii="Calibri" w:hAnsi="Calibri"/>
            <w:b/>
            <w:lang w:val="en-US" w:eastAsia="ar-SA"/>
          </w:rPr>
          <w:t>abp</w:t>
        </w:r>
        <w:r w:rsidRPr="005900C7">
          <w:rPr>
            <w:rStyle w:val="a4"/>
            <w:rFonts w:ascii="Calibri" w:hAnsi="Calibri"/>
            <w:b/>
            <w:lang w:eastAsia="ar-SA"/>
          </w:rPr>
          <w:t>.</w:t>
        </w:r>
        <w:r w:rsidRPr="005900C7">
          <w:rPr>
            <w:rStyle w:val="a4"/>
            <w:rFonts w:ascii="Calibri" w:hAnsi="Calibri"/>
            <w:b/>
            <w:lang w:val="en-US" w:eastAsia="ar-SA"/>
          </w:rPr>
          <w:t>biz</w:t>
        </w:r>
      </w:hyperlink>
    </w:p>
    <w:p w:rsidR="00C5042D" w:rsidRDefault="00C5042D" w:rsidP="00C5042D">
      <w:pPr>
        <w:pStyle w:val="ab"/>
        <w:spacing w:before="240" w:line="276" w:lineRule="auto"/>
        <w:outlineLvl w:val="0"/>
        <w:rPr>
          <w:rFonts w:ascii="Calibri" w:hAnsi="Calibri"/>
          <w:b/>
          <w:lang w:eastAsia="ar-SA"/>
        </w:rPr>
      </w:pPr>
    </w:p>
    <w:tbl>
      <w:tblPr>
        <w:tblStyle w:val="ac"/>
        <w:tblW w:w="10206" w:type="dxa"/>
        <w:tblInd w:w="340" w:type="dxa"/>
        <w:tblBorders>
          <w:top w:val="none" w:sz="0" w:space="0" w:color="auto"/>
          <w:left w:val="none" w:sz="0" w:space="0" w:color="auto"/>
          <w:bottom w:val="dotted" w:sz="8" w:space="0" w:color="BFBFBF" w:themeColor="background1" w:themeShade="BF"/>
          <w:right w:val="none" w:sz="0" w:space="0" w:color="auto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/>
      </w:tblPr>
      <w:tblGrid>
        <w:gridCol w:w="3686"/>
        <w:gridCol w:w="6520"/>
      </w:tblGrid>
      <w:tr w:rsidR="00810319" w:rsidRPr="00810319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810319" w:rsidRPr="00F065ED" w:rsidRDefault="00810319" w:rsidP="001627CE">
            <w:pPr>
              <w:spacing w:before="120" w:after="120" w:line="276" w:lineRule="auto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810319">
              <w:rPr>
                <w:rFonts w:ascii="Calibri" w:hAnsi="Calibri"/>
                <w:b/>
                <w:color w:val="595959" w:themeColor="text1" w:themeTint="A6"/>
              </w:rPr>
              <w:t>Ваши контактные данные</w:t>
            </w: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810319" w:rsidRPr="003512BE" w:rsidRDefault="00810319" w:rsidP="00C552BE">
            <w:pPr>
              <w:pStyle w:val="ab"/>
              <w:spacing w:before="120" w:after="120" w:line="276" w:lineRule="auto"/>
              <w:outlineLvl w:val="0"/>
              <w:rPr>
                <w:rFonts w:asciiTheme="minorHAnsi" w:hAnsiTheme="minorHAnsi"/>
                <w:color w:val="262626" w:themeColor="text1" w:themeTint="D9"/>
                <w:lang w:eastAsia="ar-SA"/>
              </w:rPr>
            </w:pPr>
            <w:r w:rsidRPr="003512BE">
              <w:rPr>
                <w:rFonts w:asciiTheme="minorHAnsi" w:hAnsiTheme="minorHAnsi"/>
                <w:color w:val="262626" w:themeColor="text1" w:themeTint="D9"/>
                <w:lang w:eastAsia="ar-SA"/>
              </w:rPr>
              <w:t>Представьтесь:</w:t>
            </w:r>
          </w:p>
          <w:p w:rsidR="00810319" w:rsidRPr="003512BE" w:rsidRDefault="00810319" w:rsidP="00810319">
            <w:pPr>
              <w:pStyle w:val="ab"/>
              <w:spacing w:before="120" w:after="120" w:line="276" w:lineRule="auto"/>
              <w:outlineLvl w:val="0"/>
              <w:rPr>
                <w:rFonts w:asciiTheme="minorHAnsi" w:hAnsiTheme="minorHAnsi"/>
                <w:color w:val="262626" w:themeColor="text1" w:themeTint="D9"/>
              </w:rPr>
            </w:pPr>
            <w:r w:rsidRPr="003512BE">
              <w:rPr>
                <w:rFonts w:asciiTheme="minorHAnsi" w:hAnsiTheme="minorHAnsi"/>
                <w:color w:val="262626" w:themeColor="text1" w:themeTint="D9"/>
                <w:lang w:eastAsia="ar-SA"/>
              </w:rPr>
              <w:t xml:space="preserve">Ваш </w:t>
            </w:r>
            <w:r w:rsidRPr="003512BE">
              <w:rPr>
                <w:rFonts w:asciiTheme="minorHAnsi" w:hAnsiTheme="minorHAnsi"/>
                <w:color w:val="262626" w:themeColor="text1" w:themeTint="D9"/>
                <w:lang w:val="en-US" w:eastAsia="ar-SA"/>
              </w:rPr>
              <w:t>e</w:t>
            </w:r>
            <w:r w:rsidRPr="003512BE">
              <w:rPr>
                <w:rFonts w:asciiTheme="minorHAnsi" w:hAnsiTheme="minorHAnsi"/>
                <w:color w:val="262626" w:themeColor="text1" w:themeTint="D9"/>
                <w:lang w:eastAsia="ar-SA"/>
              </w:rPr>
              <w:t>-</w:t>
            </w:r>
            <w:r w:rsidRPr="003512BE">
              <w:rPr>
                <w:rFonts w:asciiTheme="minorHAnsi" w:hAnsiTheme="minorHAnsi"/>
                <w:color w:val="262626" w:themeColor="text1" w:themeTint="D9"/>
                <w:lang w:val="en-US" w:eastAsia="ar-SA"/>
              </w:rPr>
              <w:t>mail</w:t>
            </w:r>
            <w:r w:rsidRPr="003512BE">
              <w:rPr>
                <w:rFonts w:asciiTheme="minorHAnsi" w:hAnsiTheme="minorHAnsi"/>
                <w:color w:val="262626" w:themeColor="text1" w:themeTint="D9"/>
              </w:rPr>
              <w:t>:</w:t>
            </w:r>
          </w:p>
          <w:p w:rsidR="00810319" w:rsidRPr="003512BE" w:rsidRDefault="00810319" w:rsidP="00810319">
            <w:pPr>
              <w:pStyle w:val="ab"/>
              <w:spacing w:before="120" w:after="120" w:line="276" w:lineRule="auto"/>
              <w:outlineLvl w:val="0"/>
              <w:rPr>
                <w:rFonts w:asciiTheme="minorHAnsi" w:hAnsiTheme="minorHAnsi"/>
                <w:color w:val="262626" w:themeColor="text1" w:themeTint="D9"/>
              </w:rPr>
            </w:pPr>
            <w:r w:rsidRPr="003512BE">
              <w:rPr>
                <w:rFonts w:asciiTheme="minorHAnsi" w:hAnsiTheme="minorHAnsi"/>
                <w:color w:val="262626" w:themeColor="text1" w:themeTint="D9"/>
              </w:rPr>
              <w:t>Телефон:</w:t>
            </w:r>
          </w:p>
          <w:p w:rsidR="00810319" w:rsidRPr="003512BE" w:rsidRDefault="00810319" w:rsidP="00810319">
            <w:pPr>
              <w:pStyle w:val="ab"/>
              <w:spacing w:before="120" w:after="120" w:line="276" w:lineRule="auto"/>
              <w:outlineLvl w:val="0"/>
              <w:rPr>
                <w:color w:val="262626" w:themeColor="text1" w:themeTint="D9"/>
              </w:rPr>
            </w:pPr>
            <w:r w:rsidRPr="003512BE">
              <w:rPr>
                <w:rFonts w:asciiTheme="minorHAnsi" w:hAnsiTheme="minorHAnsi"/>
                <w:color w:val="262626" w:themeColor="text1" w:themeTint="D9"/>
              </w:rPr>
              <w:t>Дополнительная информация:</w:t>
            </w:r>
          </w:p>
        </w:tc>
      </w:tr>
      <w:tr w:rsidR="00810319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810319" w:rsidRDefault="00810319" w:rsidP="001627CE">
            <w:pPr>
              <w:spacing w:before="120" w:after="120" w:line="276" w:lineRule="auto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810319">
              <w:rPr>
                <w:rFonts w:ascii="Calibri" w:hAnsi="Calibri"/>
                <w:b/>
                <w:color w:val="595959" w:themeColor="text1" w:themeTint="A6"/>
              </w:rPr>
              <w:t>Опишите суть проекта</w:t>
            </w:r>
          </w:p>
          <w:p w:rsidR="00AD1F61" w:rsidRPr="00AD1F61" w:rsidRDefault="00AD1F61" w:rsidP="00AD1F61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AD1F61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Расскажите о вашей компании. Максимально подробно опишите </w:t>
            </w:r>
          </w:p>
          <w:p w:rsidR="003512BE" w:rsidRDefault="00AD1F61" w:rsidP="00AD1F61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AD1F61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будущее приложение, его цели и задачи. Как вы планируете использовать приложение в своем бизнесе?</w:t>
            </w:r>
          </w:p>
          <w:p w:rsidR="00AD1F61" w:rsidRPr="00C700A4" w:rsidRDefault="00AD1F61" w:rsidP="00AD1F61">
            <w:pPr>
              <w:spacing w:line="276" w:lineRule="auto"/>
              <w:ind w:right="-11"/>
              <w:rPr>
                <w:rFonts w:ascii="Calibri" w:hAnsi="Calibri"/>
                <w:b/>
                <w:color w:val="595959" w:themeColor="text1" w:themeTint="A6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810319" w:rsidRPr="003512BE" w:rsidRDefault="00810319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810319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AD1F61" w:rsidRDefault="00AD1F61" w:rsidP="00AD1F61">
            <w:pPr>
              <w:spacing w:before="120" w:after="120" w:line="276" w:lineRule="auto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AD1F61">
              <w:rPr>
                <w:rFonts w:ascii="Calibri" w:hAnsi="Calibri"/>
                <w:b/>
                <w:color w:val="595959" w:themeColor="text1" w:themeTint="A6"/>
              </w:rPr>
              <w:t>К какому тип</w:t>
            </w:r>
            <w:r>
              <w:rPr>
                <w:rFonts w:ascii="Calibri" w:hAnsi="Calibri"/>
                <w:b/>
                <w:color w:val="595959" w:themeColor="text1" w:themeTint="A6"/>
              </w:rPr>
              <w:t xml:space="preserve">у вы бы отнесли разрабатываемое </w:t>
            </w:r>
            <w:r w:rsidRPr="00AD1F61">
              <w:rPr>
                <w:rFonts w:ascii="Calibri" w:hAnsi="Calibri"/>
                <w:b/>
                <w:color w:val="595959" w:themeColor="text1" w:themeTint="A6"/>
              </w:rPr>
              <w:t>приложение?</w:t>
            </w:r>
          </w:p>
          <w:p w:rsidR="003512BE" w:rsidRDefault="00AD1F61" w:rsidP="00AD1F61">
            <w:pPr>
              <w:ind w:right="-13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AD1F61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Укажите, к какому типу вы бы отнесли разрабатываемое</w:t>
            </w:r>
            <w:r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AD1F61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приложение. Если приложение призвано решать несколько задач, можно выбрать несколько пунктов одновременно.</w:t>
            </w:r>
          </w:p>
          <w:p w:rsidR="00AD1F61" w:rsidRPr="003512BE" w:rsidRDefault="00AD1F61" w:rsidP="00AD1F61">
            <w:pPr>
              <w:ind w:right="-13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3512BE" w:rsidRPr="003512BE" w:rsidRDefault="00AD1F61" w:rsidP="00AD1F61">
            <w:pPr>
              <w:pStyle w:val="ab"/>
              <w:spacing w:before="120" w:after="120" w:line="276" w:lineRule="auto"/>
              <w:ind w:left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31" style="position:absolute;left:0;text-align:left;margin-left:-1.4pt;margin-top:7.65pt;width:11.9pt;height:11.9pt;z-index:251660288;mso-position-horizontal-relative:text;mso-position-vertical-relative:text" strokecolor="#7f7f7f [1612]"/>
              </w:pict>
            </w:r>
            <w:r w:rsidRPr="00AD1F61">
              <w:rPr>
                <w:rFonts w:ascii="Calibri" w:hAnsi="Calibri"/>
                <w:color w:val="262626" w:themeColor="text1" w:themeTint="D9"/>
                <w:lang w:eastAsia="ar-SA"/>
              </w:rPr>
              <w:t>Простое приложение (каталог, спра</w:t>
            </w:r>
            <w:r>
              <w:rPr>
                <w:rFonts w:ascii="Calibri" w:hAnsi="Calibri"/>
                <w:color w:val="262626" w:themeColor="text1" w:themeTint="D9"/>
                <w:lang w:eastAsia="ar-SA"/>
              </w:rPr>
              <w:t xml:space="preserve">вочник, калькулятор    </w:t>
            </w:r>
            <w:r w:rsidRPr="00AD1F61">
              <w:rPr>
                <w:rFonts w:ascii="Calibri" w:hAnsi="Calibri"/>
                <w:color w:val="262626" w:themeColor="text1" w:themeTint="D9"/>
                <w:lang w:eastAsia="ar-SA"/>
              </w:rPr>
              <w:t>стоимости)</w:t>
            </w:r>
          </w:p>
          <w:p w:rsidR="00AD1F61" w:rsidRDefault="00AD1F61" w:rsidP="00AD1F61">
            <w:pPr>
              <w:pStyle w:val="ab"/>
              <w:spacing w:before="120" w:after="120"/>
              <w:ind w:left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65" style="position:absolute;left:0;text-align:left;margin-left:-1.4pt;margin-top:-.4pt;width:11.9pt;height:11.9pt;z-index:251686912" strokecolor="#7f7f7f [1612]"/>
              </w:pict>
            </w:r>
            <w:r w:rsidRPr="00AD1F61">
              <w:rPr>
                <w:rFonts w:ascii="Calibri" w:hAnsi="Calibri"/>
                <w:color w:val="262626" w:themeColor="text1" w:themeTint="D9"/>
                <w:lang w:eastAsia="ar-SA"/>
              </w:rPr>
              <w:t>Приложение-магазин (функционал оплаты, регистрация пользователей, карта с адресами)</w:t>
            </w:r>
          </w:p>
          <w:p w:rsidR="003512BE" w:rsidRPr="003512BE" w:rsidRDefault="00AD1F61" w:rsidP="00AD1F61">
            <w:pPr>
              <w:pStyle w:val="ab"/>
              <w:spacing w:before="120" w:after="120"/>
              <w:ind w:left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66" style="position:absolute;left:0;text-align:left;margin-left:-1.4pt;margin-top:-.05pt;width:11.9pt;height:11.9pt;z-index:251687936" strokecolor="#7f7f7f [1612]"/>
              </w:pict>
            </w:r>
            <w:r w:rsidRPr="00AD1F61">
              <w:rPr>
                <w:rFonts w:ascii="Calibri" w:hAnsi="Calibri"/>
                <w:color w:val="262626" w:themeColor="text1" w:themeTint="D9"/>
                <w:lang w:eastAsia="ar-SA"/>
              </w:rPr>
              <w:t>Сложное приложение (допо</w:t>
            </w:r>
            <w:r>
              <w:rPr>
                <w:rFonts w:ascii="Calibri" w:hAnsi="Calibri"/>
                <w:color w:val="262626" w:themeColor="text1" w:themeTint="D9"/>
                <w:lang w:eastAsia="ar-SA"/>
              </w:rPr>
              <w:t xml:space="preserve">лненная реальность, управление </w:t>
            </w:r>
            <w:r w:rsidRPr="00AD1F61">
              <w:rPr>
                <w:rFonts w:ascii="Calibri" w:hAnsi="Calibri"/>
                <w:color w:val="262626" w:themeColor="text1" w:themeTint="D9"/>
                <w:lang w:eastAsia="ar-SA"/>
              </w:rPr>
              <w:t>электроникой, спецприменение)</w:t>
            </w:r>
          </w:p>
        </w:tc>
      </w:tr>
      <w:tr w:rsidR="00810319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810319" w:rsidRDefault="00AD1F61" w:rsidP="00AD1F61">
            <w:pPr>
              <w:spacing w:before="120" w:after="120" w:line="276" w:lineRule="auto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AD1F61">
              <w:rPr>
                <w:rFonts w:ascii="Calibri" w:hAnsi="Calibri"/>
                <w:b/>
                <w:color w:val="595959" w:themeColor="text1" w:themeTint="A6"/>
              </w:rPr>
              <w:t>Какие задачи необходимо выполнить?</w:t>
            </w:r>
          </w:p>
          <w:p w:rsidR="003512BE" w:rsidRDefault="00AD1F61" w:rsidP="00AD1F61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AD1F61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Выполнение каких задач требуется от нас в рамках вашего проекта?</w:t>
            </w:r>
          </w:p>
          <w:p w:rsidR="00AD1F61" w:rsidRPr="00064EE7" w:rsidRDefault="00AD1F61" w:rsidP="00AD1F61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3512BE" w:rsidRDefault="00AD1F61" w:rsidP="00AD1F61">
            <w:pPr>
              <w:pStyle w:val="ab"/>
              <w:spacing w:before="120" w:after="120" w:line="276" w:lineRule="auto"/>
              <w:ind w:left="369"/>
              <w:outlineLvl w:val="0"/>
              <w:rPr>
                <w:rFonts w:ascii="Calibri" w:hAnsi="Calibri"/>
                <w:noProof/>
                <w:color w:val="262626" w:themeColor="text1" w:themeTint="D9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67" style="position:absolute;left:0;text-align:left;margin-left:-1.4pt;margin-top:5.55pt;width:11.9pt;height:11.9pt;z-index:251688960;mso-position-horizontal-relative:text;mso-position-vertical-relative:text" strokecolor="#7f7f7f [1612]"/>
              </w:pict>
            </w:r>
            <w:r w:rsidRPr="00AD1F61">
              <w:rPr>
                <w:rFonts w:ascii="Calibri" w:hAnsi="Calibri"/>
                <w:noProof/>
                <w:color w:val="262626" w:themeColor="text1" w:themeTint="D9"/>
              </w:rPr>
              <w:t>Проектирование и дизайн интерфейса</w:t>
            </w:r>
          </w:p>
          <w:p w:rsidR="00AD1F61" w:rsidRDefault="00AD1F61" w:rsidP="00AD1F61">
            <w:pPr>
              <w:pStyle w:val="ab"/>
              <w:spacing w:before="120" w:after="120" w:line="276" w:lineRule="auto"/>
              <w:ind w:left="369"/>
              <w:outlineLvl w:val="0"/>
              <w:rPr>
                <w:rFonts w:ascii="Calibri" w:hAnsi="Calibri"/>
                <w:noProof/>
                <w:color w:val="262626" w:themeColor="text1" w:themeTint="D9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68" style="position:absolute;left:0;text-align:left;margin-left:-1.4pt;margin-top:-.1pt;width:11.9pt;height:11.9pt;z-index:251689984" strokecolor="#7f7f7f [1612]"/>
              </w:pict>
            </w:r>
            <w:r w:rsidRPr="00AD1F61">
              <w:rPr>
                <w:rFonts w:ascii="Calibri" w:hAnsi="Calibri"/>
                <w:noProof/>
                <w:color w:val="262626" w:themeColor="text1" w:themeTint="D9"/>
              </w:rPr>
              <w:t>Разработка и тестирование</w:t>
            </w:r>
          </w:p>
          <w:p w:rsidR="00AD1F61" w:rsidRDefault="00AD1F61" w:rsidP="00AD1F61">
            <w:pPr>
              <w:pStyle w:val="ab"/>
              <w:spacing w:before="120" w:after="120" w:line="276" w:lineRule="auto"/>
              <w:ind w:left="369"/>
              <w:outlineLvl w:val="0"/>
              <w:rPr>
                <w:rFonts w:ascii="Calibri" w:hAnsi="Calibri"/>
                <w:noProof/>
                <w:color w:val="262626" w:themeColor="text1" w:themeTint="D9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69" style="position:absolute;left:0;text-align:left;margin-left:-1.4pt;margin-top:-.25pt;width:11.9pt;height:11.9pt;z-index:251691008" strokecolor="#7f7f7f [1612]"/>
              </w:pict>
            </w:r>
            <w:r w:rsidRPr="00AD1F61">
              <w:rPr>
                <w:rFonts w:ascii="Calibri" w:hAnsi="Calibri"/>
                <w:noProof/>
                <w:color w:val="262626" w:themeColor="text1" w:themeTint="D9"/>
              </w:rPr>
              <w:t>Публикация и продвижение</w:t>
            </w:r>
          </w:p>
          <w:p w:rsidR="00AD1F61" w:rsidRPr="003512BE" w:rsidRDefault="00AD1F61" w:rsidP="00AD1F61">
            <w:pPr>
              <w:pStyle w:val="ab"/>
              <w:spacing w:before="120" w:after="120" w:line="276" w:lineRule="auto"/>
              <w:ind w:left="369"/>
              <w:outlineLvl w:val="0"/>
              <w:rPr>
                <w:rFonts w:ascii="Calibri" w:hAnsi="Calibri"/>
                <w:noProof/>
                <w:color w:val="262626" w:themeColor="text1" w:themeTint="D9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70" style="position:absolute;left:0;text-align:left;margin-left:-1.4pt;margin-top:.75pt;width:11.9pt;height:11.9pt;z-index:251692032" strokecolor="#7f7f7f [1612]"/>
              </w:pict>
            </w:r>
            <w:r w:rsidRPr="00AD1F61">
              <w:rPr>
                <w:rFonts w:ascii="Calibri" w:hAnsi="Calibri"/>
                <w:noProof/>
                <w:color w:val="262626" w:themeColor="text1" w:themeTint="D9"/>
              </w:rPr>
              <w:t>Техническая поддержка</w:t>
            </w:r>
          </w:p>
        </w:tc>
      </w:tr>
      <w:tr w:rsidR="00FB16E0" w:rsidRPr="00C700A4" w:rsidTr="001627CE">
        <w:trPr>
          <w:trHeight w:val="212"/>
        </w:trPr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064EE7" w:rsidRDefault="00AD1F61" w:rsidP="00AD1F61">
            <w:pPr>
              <w:spacing w:before="120" w:after="120" w:line="276" w:lineRule="auto"/>
              <w:ind w:right="-11"/>
              <w:rPr>
                <w:rFonts w:ascii="Calibri" w:hAnsi="Calibri"/>
                <w:b/>
                <w:color w:val="595959" w:themeColor="text1" w:themeTint="A6"/>
              </w:rPr>
            </w:pPr>
            <w:r w:rsidRPr="00AD1F61">
              <w:rPr>
                <w:rFonts w:ascii="Calibri" w:hAnsi="Calibri"/>
                <w:b/>
                <w:color w:val="595959" w:themeColor="text1" w:themeTint="A6"/>
              </w:rPr>
              <w:t>Для каких платформ разрабатывается приложение?</w:t>
            </w:r>
          </w:p>
          <w:p w:rsidR="00064EE7" w:rsidRDefault="00AD1F61" w:rsidP="001627CE">
            <w:pPr>
              <w:ind w:right="-13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AD1F61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Укажите, на каких платформах должно работать приложение.</w:t>
            </w:r>
          </w:p>
          <w:p w:rsidR="00AD1F61" w:rsidRPr="00064EE7" w:rsidRDefault="00AD1F61" w:rsidP="001627CE">
            <w:pPr>
              <w:ind w:right="-13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Default="00AD1F61" w:rsidP="00AD1F61">
            <w:pPr>
              <w:pStyle w:val="ab"/>
              <w:spacing w:before="120" w:after="120" w:line="276" w:lineRule="auto"/>
              <w:ind w:left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71" style="position:absolute;left:0;text-align:left;margin-left:-1.4pt;margin-top:7pt;width:11.9pt;height:11.9pt;z-index:251693056;mso-position-horizontal-relative:text;mso-position-vertical-relative:text" strokecolor="#7f7f7f [1612]"/>
              </w:pict>
            </w:r>
            <w:r w:rsidRPr="00AD1F61">
              <w:rPr>
                <w:rFonts w:ascii="Calibri" w:hAnsi="Calibri"/>
                <w:color w:val="262626" w:themeColor="text1" w:themeTint="D9"/>
                <w:lang w:eastAsia="ar-SA"/>
              </w:rPr>
              <w:t>iOS</w:t>
            </w:r>
          </w:p>
          <w:p w:rsidR="00AD1F61" w:rsidRDefault="00AD1F61" w:rsidP="00AD1F61">
            <w:pPr>
              <w:pStyle w:val="ab"/>
              <w:spacing w:before="120" w:after="120" w:line="276" w:lineRule="auto"/>
              <w:ind w:left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72" style="position:absolute;left:0;text-align:left;margin-left:-1.4pt;margin-top:1.7pt;width:11.9pt;height:11.9pt;z-index:251694080" strokecolor="#7f7f7f [1612]"/>
              </w:pict>
            </w:r>
            <w:r w:rsidRPr="00AD1F61">
              <w:rPr>
                <w:rFonts w:ascii="Calibri" w:hAnsi="Calibri"/>
                <w:color w:val="262626" w:themeColor="text1" w:themeTint="D9"/>
                <w:lang w:eastAsia="ar-SA"/>
              </w:rPr>
              <w:t>Android</w:t>
            </w:r>
          </w:p>
          <w:p w:rsidR="00AD1F61" w:rsidRPr="00FB16E0" w:rsidRDefault="00AD1F61" w:rsidP="00AD1F61">
            <w:pPr>
              <w:pStyle w:val="ab"/>
              <w:spacing w:before="120" w:after="120" w:line="276" w:lineRule="auto"/>
              <w:ind w:left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73" style="position:absolute;left:0;text-align:left;margin-left:-1.4pt;margin-top:1.55pt;width:11.9pt;height:11.9pt;z-index:251695104" strokecolor="#7f7f7f [1612]"/>
              </w:pict>
            </w:r>
            <w:r w:rsidRPr="00AD1F61">
              <w:rPr>
                <w:rFonts w:ascii="Calibri" w:hAnsi="Calibri"/>
                <w:color w:val="262626" w:themeColor="text1" w:themeTint="D9"/>
                <w:lang w:eastAsia="ar-SA"/>
              </w:rPr>
              <w:t>Windows Phone</w:t>
            </w: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AD1F61" w:rsidRDefault="00AD1F61" w:rsidP="00AD1F61">
            <w:pPr>
              <w:spacing w:line="276" w:lineRule="auto"/>
              <w:ind w:right="-11"/>
              <w:rPr>
                <w:rFonts w:ascii="Calibri" w:hAnsi="Calibri"/>
                <w:b/>
                <w:color w:val="595959" w:themeColor="text1" w:themeTint="A6"/>
              </w:rPr>
            </w:pPr>
            <w:r w:rsidRPr="00AD1F61">
              <w:rPr>
                <w:rFonts w:ascii="Calibri" w:hAnsi="Calibri"/>
                <w:b/>
                <w:color w:val="595959" w:themeColor="text1" w:themeTint="A6"/>
              </w:rPr>
              <w:t>Для каких устройств разрабатывается приложение?</w:t>
            </w:r>
          </w:p>
          <w:p w:rsidR="00064EE7" w:rsidRPr="00AD1F61" w:rsidRDefault="00AD1F61" w:rsidP="001627CE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AD1F61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Укажите, на каких устройствах должно работать приложение.</w:t>
            </w: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Default="00AD1F61" w:rsidP="00AD1F61">
            <w:pPr>
              <w:pStyle w:val="ab"/>
              <w:spacing w:before="120" w:after="120" w:line="276" w:lineRule="auto"/>
              <w:ind w:left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74" style="position:absolute;left:0;text-align:left;margin-left:-1.4pt;margin-top:5.35pt;width:11.9pt;height:11.9pt;z-index:251696128;mso-position-horizontal-relative:text;mso-position-vertical-relative:text" strokecolor="#7f7f7f [1612]"/>
              </w:pict>
            </w:r>
            <w:r w:rsidRPr="00AD1F61">
              <w:rPr>
                <w:rFonts w:ascii="Calibri" w:hAnsi="Calibri"/>
                <w:color w:val="262626" w:themeColor="text1" w:themeTint="D9"/>
                <w:lang w:eastAsia="ar-SA"/>
              </w:rPr>
              <w:t>Смартфон</w:t>
            </w:r>
          </w:p>
          <w:p w:rsidR="00AD1F61" w:rsidRPr="003512BE" w:rsidRDefault="00AD1F61" w:rsidP="00AD1F61">
            <w:pPr>
              <w:pStyle w:val="ab"/>
              <w:spacing w:before="120" w:after="120" w:line="276" w:lineRule="auto"/>
              <w:ind w:left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75" style="position:absolute;left:0;text-align:left;margin-left:-1.4pt;margin-top:1.2pt;width:11.9pt;height:11.9pt;z-index:251697152" strokecolor="#7f7f7f [1612]"/>
              </w:pict>
            </w:r>
            <w:r w:rsidRPr="00AD1F61">
              <w:rPr>
                <w:rFonts w:ascii="Calibri" w:hAnsi="Calibri"/>
                <w:color w:val="262626" w:themeColor="text1" w:themeTint="D9"/>
                <w:lang w:eastAsia="ar-SA"/>
              </w:rPr>
              <w:t>Планшет</w:t>
            </w: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AD1F61" w:rsidRDefault="00AD1F61" w:rsidP="001627CE">
            <w:pPr>
              <w:spacing w:before="120" w:after="120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AD1F61">
              <w:rPr>
                <w:rFonts w:ascii="Calibri" w:hAnsi="Calibri"/>
                <w:b/>
                <w:color w:val="595959" w:themeColor="text1" w:themeTint="A6"/>
              </w:rPr>
              <w:lastRenderedPageBreak/>
              <w:t>Языковые версии приложения</w:t>
            </w:r>
          </w:p>
          <w:p w:rsidR="00FB16E0" w:rsidRDefault="00AD1F61" w:rsidP="00AD1F61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AD1F61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Сколько языковых версий должно быть у вашего приложения? Какие это будут языки?</w:t>
            </w:r>
          </w:p>
          <w:p w:rsidR="00AD1F61" w:rsidRPr="00064EE7" w:rsidRDefault="00AD1F61" w:rsidP="00AD1F61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3512BE" w:rsidRDefault="00FB16E0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064EE7" w:rsidRDefault="00AD1F61" w:rsidP="001627CE">
            <w:pPr>
              <w:spacing w:before="120" w:after="120" w:line="276" w:lineRule="auto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AD1F61">
              <w:rPr>
                <w:rFonts w:ascii="Calibri" w:hAnsi="Calibri"/>
                <w:b/>
                <w:color w:val="595959" w:themeColor="text1" w:themeTint="A6"/>
              </w:rPr>
              <w:t>Приведите примеры похожих приложений</w:t>
            </w:r>
          </w:p>
          <w:p w:rsidR="00E16DA0" w:rsidRDefault="00E16DA0" w:rsidP="00E16DA0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E16DA0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Покажите, какие приложения решают задачи, аналогичные вашими укажите, что именно вам нравится в них. Если есть примеры</w:t>
            </w:r>
            <w:r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E16DA0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приложений, которые вам не нравятся, также покажите их </w:t>
            </w:r>
          </w:p>
          <w:p w:rsidR="00064EE7" w:rsidRDefault="00E16DA0" w:rsidP="00E16DA0">
            <w:pPr>
              <w:ind w:right="-11"/>
              <w:rPr>
                <w:rFonts w:ascii="Calibri" w:hAnsi="Calibri"/>
                <w:b/>
                <w:color w:val="808080" w:themeColor="background1" w:themeShade="80"/>
              </w:rPr>
            </w:pPr>
            <w:r w:rsidRPr="00E16DA0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и расскажите, что именно не нравится.</w:t>
            </w:r>
            <w:r w:rsidR="002F0301" w:rsidRPr="00F065ED">
              <w:rPr>
                <w:rFonts w:ascii="Calibri" w:hAnsi="Calibri"/>
                <w:b/>
                <w:color w:val="808080" w:themeColor="background1" w:themeShade="80"/>
              </w:rPr>
              <w:t xml:space="preserve"> </w:t>
            </w:r>
          </w:p>
          <w:p w:rsidR="00E16DA0" w:rsidRPr="00E16DA0" w:rsidRDefault="00E16DA0" w:rsidP="00E16DA0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2F0301" w:rsidRPr="003512BE" w:rsidRDefault="002F0301" w:rsidP="00E16DA0">
            <w:pPr>
              <w:pStyle w:val="ab"/>
              <w:spacing w:before="120" w:after="120" w:line="276" w:lineRule="auto"/>
              <w:ind w:right="-623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2F0301" w:rsidRDefault="00E16DA0" w:rsidP="001627C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b/>
                <w:color w:val="595959" w:themeColor="text1" w:themeTint="A6"/>
                <w:szCs w:val="20"/>
              </w:rPr>
            </w:pPr>
            <w:r w:rsidRPr="00E16DA0">
              <w:rPr>
                <w:rFonts w:ascii="Calibri" w:hAnsi="Calibri"/>
                <w:b/>
                <w:color w:val="595959" w:themeColor="text1" w:themeTint="A6"/>
                <w:szCs w:val="20"/>
              </w:rPr>
              <w:t>Функционал приложения</w:t>
            </w:r>
          </w:p>
          <w:p w:rsidR="00FB16E0" w:rsidRPr="002F0301" w:rsidRDefault="00E16DA0" w:rsidP="00E16DA0">
            <w:pPr>
              <w:pStyle w:val="ab"/>
              <w:spacing w:before="120" w:after="120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E16DA0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Перечислите основной </w:t>
            </w:r>
            <w:r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функционал будущего приложения. </w:t>
            </w:r>
            <w:r w:rsidRPr="00E16DA0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Что должно уметь дел</w:t>
            </w:r>
            <w:r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ать приложение? Какие основные </w:t>
            </w:r>
            <w:r w:rsidRPr="00E16DA0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функциональные блоки вы мо</w:t>
            </w:r>
            <w:r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жете выделить? Как приложением </w:t>
            </w:r>
            <w:r w:rsidRPr="00E16DA0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будет пользоваться конечный пользователь?</w:t>
            </w: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3512BE" w:rsidRDefault="00FB16E0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1627CE" w:rsidRDefault="00E16DA0" w:rsidP="001627C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b/>
                <w:color w:val="595959" w:themeColor="text1" w:themeTint="A6"/>
                <w:szCs w:val="20"/>
              </w:rPr>
            </w:pPr>
            <w:r w:rsidRPr="00E16DA0">
              <w:rPr>
                <w:rFonts w:ascii="Calibri" w:hAnsi="Calibri"/>
                <w:b/>
                <w:color w:val="595959" w:themeColor="text1" w:themeTint="A6"/>
                <w:szCs w:val="20"/>
              </w:rPr>
              <w:t>Как должны обновляться данные в приложении?</w:t>
            </w:r>
          </w:p>
          <w:p w:rsidR="001627CE" w:rsidRDefault="00E16DA0" w:rsidP="00E16DA0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E16DA0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Укажите, кто и каким способом будет обновлять данные приложения.</w:t>
            </w:r>
          </w:p>
          <w:p w:rsidR="00E16DA0" w:rsidRDefault="00E16DA0" w:rsidP="00E16DA0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</w:p>
          <w:p w:rsidR="00E16DA0" w:rsidRDefault="00E16DA0" w:rsidP="00E16DA0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Выберите один вариант.</w:t>
            </w:r>
          </w:p>
          <w:p w:rsidR="00E16DA0" w:rsidRPr="00E16DA0" w:rsidRDefault="00E16DA0" w:rsidP="00E16DA0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Default="009D0E0B" w:rsidP="001627C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oval id="_x0000_s1053" style="position:absolute;left:0;text-align:left;margin-left:-1.4pt;margin-top:6pt;width:11.85pt;height:11.85pt;z-index:251676672;mso-position-horizontal-relative:text;mso-position-vertical-relative:text" strokecolor="#7f7f7f [1612]"/>
              </w:pict>
            </w:r>
            <w:r w:rsidR="00E16DA0" w:rsidRPr="00E16DA0">
              <w:rPr>
                <w:rFonts w:ascii="Calibri" w:hAnsi="Calibri"/>
                <w:color w:val="262626" w:themeColor="text1" w:themeTint="D9"/>
                <w:lang w:eastAsia="ar-SA"/>
              </w:rPr>
              <w:t>Разработчик посредством серверной части</w:t>
            </w:r>
          </w:p>
          <w:p w:rsidR="001627CE" w:rsidRDefault="009D0E0B" w:rsidP="001627C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oval id="_x0000_s1054" style="position:absolute;left:0;text-align:left;margin-left:-1.4pt;margin-top:.1pt;width:11.85pt;height:11.85pt;z-index:251677696" strokecolor="#7f7f7f [1612]"/>
              </w:pict>
            </w:r>
            <w:r w:rsidR="00E16DA0" w:rsidRPr="00E16DA0">
              <w:rPr>
                <w:rFonts w:ascii="Calibri" w:hAnsi="Calibri"/>
                <w:color w:val="262626" w:themeColor="text1" w:themeTint="D9"/>
                <w:lang w:eastAsia="ar-SA"/>
              </w:rPr>
              <w:t>Разработчик вручную</w:t>
            </w:r>
          </w:p>
          <w:p w:rsidR="001627CE" w:rsidRPr="00E16DA0" w:rsidRDefault="00E16DA0" w:rsidP="00E16DA0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oval id="_x0000_s1076" style="position:absolute;left:0;text-align:left;margin-left:-1.4pt;margin-top:.9pt;width:11.85pt;height:11.85pt;z-index:251698176" strokecolor="#7f7f7f [1612]"/>
              </w:pict>
            </w:r>
            <w:r w:rsidRPr="00E16DA0">
              <w:rPr>
                <w:rFonts w:ascii="Calibri" w:hAnsi="Calibri"/>
                <w:noProof/>
                <w:color w:val="262626" w:themeColor="text1" w:themeTint="D9"/>
              </w:rPr>
              <w:t>Заказчик своими силами</w:t>
            </w: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E16DA0" w:rsidRPr="00E16DA0" w:rsidRDefault="00E16DA0" w:rsidP="00E16DA0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b/>
                <w:color w:val="595959" w:themeColor="text1" w:themeTint="A6"/>
                <w:lang w:val="en-US"/>
              </w:rPr>
            </w:pPr>
            <w:r w:rsidRPr="00E16DA0">
              <w:rPr>
                <w:rFonts w:ascii="Calibri" w:hAnsi="Calibri"/>
                <w:b/>
                <w:color w:val="595959" w:themeColor="text1" w:themeTint="A6"/>
              </w:rPr>
              <w:t>Сайт приложения</w:t>
            </w:r>
          </w:p>
          <w:p w:rsidR="001627CE" w:rsidRDefault="00E16DA0" w:rsidP="001627CE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E16DA0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Есть ли необходимость разработки сайта приложения?</w:t>
            </w:r>
          </w:p>
          <w:p w:rsidR="001627CE" w:rsidRPr="00C700A4" w:rsidRDefault="001627CE" w:rsidP="001627CE">
            <w:pPr>
              <w:pStyle w:val="ab"/>
              <w:outlineLvl w:val="0"/>
              <w:rPr>
                <w:rFonts w:ascii="Calibri" w:hAnsi="Calibri"/>
                <w:color w:val="595959" w:themeColor="text1" w:themeTint="A6"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3512BE" w:rsidRDefault="00FB16E0" w:rsidP="001627C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E16DA0" w:rsidRDefault="00E16DA0" w:rsidP="00E16DA0">
            <w:pPr>
              <w:pStyle w:val="ab"/>
              <w:spacing w:before="120" w:line="276" w:lineRule="auto"/>
              <w:outlineLvl w:val="0"/>
              <w:rPr>
                <w:rFonts w:ascii="Calibri" w:hAnsi="Calibri"/>
                <w:b/>
                <w:color w:val="595959" w:themeColor="text1" w:themeTint="A6"/>
                <w:szCs w:val="20"/>
                <w:lang w:val="en-US"/>
              </w:rPr>
            </w:pPr>
            <w:r w:rsidRPr="00E16DA0">
              <w:rPr>
                <w:rFonts w:ascii="Calibri" w:hAnsi="Calibri"/>
                <w:b/>
                <w:color w:val="595959" w:themeColor="text1" w:themeTint="A6"/>
                <w:szCs w:val="20"/>
              </w:rPr>
              <w:t xml:space="preserve">Какие у вас есть материалы </w:t>
            </w:r>
          </w:p>
          <w:p w:rsidR="001627CE" w:rsidRDefault="00E16DA0" w:rsidP="00E16DA0">
            <w:pPr>
              <w:pStyle w:val="ab"/>
              <w:spacing w:after="120" w:line="276" w:lineRule="auto"/>
              <w:outlineLvl w:val="0"/>
              <w:rPr>
                <w:rFonts w:ascii="Calibri" w:hAnsi="Calibri"/>
                <w:b/>
                <w:color w:val="595959" w:themeColor="text1" w:themeTint="A6"/>
                <w:szCs w:val="20"/>
              </w:rPr>
            </w:pPr>
            <w:r w:rsidRPr="00E16DA0">
              <w:rPr>
                <w:rFonts w:ascii="Calibri" w:hAnsi="Calibri"/>
                <w:b/>
                <w:color w:val="595959" w:themeColor="text1" w:themeTint="A6"/>
                <w:szCs w:val="20"/>
              </w:rPr>
              <w:t>по этому проекту?</w:t>
            </w:r>
            <w:r w:rsidR="001627CE" w:rsidRPr="001627CE">
              <w:rPr>
                <w:rFonts w:ascii="Calibri" w:hAnsi="Calibri"/>
                <w:b/>
                <w:color w:val="595959" w:themeColor="text1" w:themeTint="A6"/>
                <w:szCs w:val="20"/>
              </w:rPr>
              <w:t xml:space="preserve"> </w:t>
            </w:r>
          </w:p>
          <w:p w:rsidR="00E16DA0" w:rsidRPr="00E16DA0" w:rsidRDefault="00E16DA0" w:rsidP="00E16DA0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E16DA0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Есть ли у вас техническое задание, графические макеты, </w:t>
            </w:r>
            <w:r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фирменный </w:t>
            </w:r>
            <w:r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  <w:lang w:val="en-US"/>
              </w:rPr>
              <w:t>c</w:t>
            </w:r>
            <w:r w:rsidRPr="00E16DA0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тиль или другие материалы для будущего </w:t>
            </w:r>
          </w:p>
          <w:p w:rsidR="00FB16E0" w:rsidRDefault="00E16DA0" w:rsidP="00E16DA0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E16DA0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приложения?</w:t>
            </w:r>
          </w:p>
          <w:p w:rsidR="001627CE" w:rsidRPr="001627CE" w:rsidRDefault="001627CE" w:rsidP="001627CE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3512BE" w:rsidRDefault="00FB16E0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Default="00E16DA0" w:rsidP="001627CE">
            <w:pPr>
              <w:spacing w:before="120" w:after="120" w:line="276" w:lineRule="auto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E16DA0">
              <w:rPr>
                <w:rFonts w:ascii="Calibri" w:hAnsi="Calibri"/>
                <w:b/>
                <w:color w:val="595959" w:themeColor="text1" w:themeTint="A6"/>
              </w:rPr>
              <w:t>Сроки реализации и бюджет проекта</w:t>
            </w:r>
          </w:p>
          <w:p w:rsidR="001627CE" w:rsidRDefault="001627CE" w:rsidP="001627CE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1627CE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Если проект нужно реализовать в какие-либо конкретные сроки, укажите их. Также, если это возможно, укажите бюджет проекта.</w:t>
            </w:r>
          </w:p>
          <w:p w:rsidR="001627CE" w:rsidRPr="001627CE" w:rsidRDefault="001627CE" w:rsidP="001627CE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3512BE" w:rsidRDefault="00FB16E0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C700A4" w:rsidRDefault="00FB16E0" w:rsidP="001627C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595959" w:themeColor="text1" w:themeTint="A6"/>
                <w:lang w:eastAsia="ar-SA"/>
              </w:rPr>
            </w:pPr>
            <w:r>
              <w:rPr>
                <w:rFonts w:ascii="Calibri" w:hAnsi="Calibri"/>
                <w:b/>
                <w:color w:val="595959" w:themeColor="text1" w:themeTint="A6"/>
              </w:rPr>
              <w:t>Дополнительные пожелания</w:t>
            </w: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3512BE" w:rsidRDefault="00FB16E0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</w:tbl>
    <w:p w:rsidR="00FB16E0" w:rsidRPr="00E16DA0" w:rsidRDefault="00FB16E0">
      <w:pPr>
        <w:rPr>
          <w:lang w:val="en-US"/>
        </w:rPr>
      </w:pPr>
    </w:p>
    <w:sectPr w:rsidR="00FB16E0" w:rsidRPr="00E16DA0" w:rsidSect="00C5042D">
      <w:footerReference w:type="default" r:id="rId10"/>
      <w:pgSz w:w="11906" w:h="16838"/>
      <w:pgMar w:top="568" w:right="850" w:bottom="1134" w:left="851" w:header="708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238" w:rsidRDefault="00972238" w:rsidP="00C5042D">
      <w:pPr>
        <w:spacing w:after="0" w:line="240" w:lineRule="auto"/>
      </w:pPr>
      <w:r>
        <w:separator/>
      </w:r>
    </w:p>
  </w:endnote>
  <w:endnote w:type="continuationSeparator" w:id="1">
    <w:p w:rsidR="00972238" w:rsidRDefault="00972238" w:rsidP="00C5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6572701"/>
      <w:docPartObj>
        <w:docPartGallery w:val="Page Numbers (Bottom of Page)"/>
        <w:docPartUnique/>
      </w:docPartObj>
    </w:sdtPr>
    <w:sdtContent>
      <w:p w:rsidR="00C5042D" w:rsidRPr="00C5042D" w:rsidRDefault="009D0E0B">
        <w:pPr>
          <w:pStyle w:val="a9"/>
          <w:jc w:val="right"/>
          <w:rPr>
            <w:sz w:val="16"/>
            <w:szCs w:val="16"/>
          </w:rPr>
        </w:pPr>
        <w:r w:rsidRPr="00C5042D">
          <w:rPr>
            <w:sz w:val="16"/>
            <w:szCs w:val="16"/>
          </w:rPr>
          <w:fldChar w:fldCharType="begin"/>
        </w:r>
        <w:r w:rsidR="00C5042D" w:rsidRPr="00C5042D">
          <w:rPr>
            <w:sz w:val="16"/>
            <w:szCs w:val="16"/>
          </w:rPr>
          <w:instrText xml:space="preserve"> PAGE   \* MERGEFORMAT </w:instrText>
        </w:r>
        <w:r w:rsidRPr="00C5042D">
          <w:rPr>
            <w:sz w:val="16"/>
            <w:szCs w:val="16"/>
          </w:rPr>
          <w:fldChar w:fldCharType="separate"/>
        </w:r>
        <w:r w:rsidR="00E16DA0">
          <w:rPr>
            <w:noProof/>
            <w:sz w:val="16"/>
            <w:szCs w:val="16"/>
          </w:rPr>
          <w:t>1</w:t>
        </w:r>
        <w:r w:rsidRPr="00C5042D">
          <w:rPr>
            <w:sz w:val="16"/>
            <w:szCs w:val="16"/>
          </w:rPr>
          <w:fldChar w:fldCharType="end"/>
        </w:r>
      </w:p>
    </w:sdtContent>
  </w:sdt>
  <w:p w:rsidR="00C5042D" w:rsidRPr="00C5042D" w:rsidRDefault="00C5042D">
    <w:pPr>
      <w:pStyle w:val="a9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238" w:rsidRDefault="00972238" w:rsidP="00C5042D">
      <w:pPr>
        <w:spacing w:after="0" w:line="240" w:lineRule="auto"/>
      </w:pPr>
      <w:r>
        <w:separator/>
      </w:r>
    </w:p>
  </w:footnote>
  <w:footnote w:type="continuationSeparator" w:id="1">
    <w:p w:rsidR="00972238" w:rsidRDefault="00972238" w:rsidP="00C5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F01"/>
    <w:rsid w:val="00064EE7"/>
    <w:rsid w:val="001627CE"/>
    <w:rsid w:val="001A6F01"/>
    <w:rsid w:val="002E4DED"/>
    <w:rsid w:val="002F0301"/>
    <w:rsid w:val="003512BE"/>
    <w:rsid w:val="00405406"/>
    <w:rsid w:val="0048549F"/>
    <w:rsid w:val="004D3580"/>
    <w:rsid w:val="00810319"/>
    <w:rsid w:val="008D43FB"/>
    <w:rsid w:val="0090116A"/>
    <w:rsid w:val="00972238"/>
    <w:rsid w:val="00984DBF"/>
    <w:rsid w:val="009D0E0B"/>
    <w:rsid w:val="009F2D1C"/>
    <w:rsid w:val="00AD1F61"/>
    <w:rsid w:val="00C5042D"/>
    <w:rsid w:val="00E16DA0"/>
    <w:rsid w:val="00EF604F"/>
    <w:rsid w:val="00FB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A6F01"/>
  </w:style>
  <w:style w:type="character" w:styleId="a3">
    <w:name w:val="Strong"/>
    <w:basedOn w:val="a0"/>
    <w:uiPriority w:val="22"/>
    <w:qFormat/>
    <w:rsid w:val="001A6F01"/>
    <w:rPr>
      <w:b/>
      <w:bCs/>
    </w:rPr>
  </w:style>
  <w:style w:type="character" w:styleId="a4">
    <w:name w:val="Hyperlink"/>
    <w:uiPriority w:val="99"/>
    <w:unhideWhenUsed/>
    <w:rsid w:val="001A6F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F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042D"/>
  </w:style>
  <w:style w:type="paragraph" w:styleId="a9">
    <w:name w:val="footer"/>
    <w:basedOn w:val="a"/>
    <w:link w:val="aa"/>
    <w:uiPriority w:val="99"/>
    <w:unhideWhenUsed/>
    <w:rsid w:val="00C5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42D"/>
  </w:style>
  <w:style w:type="paragraph" w:customStyle="1" w:styleId="ab">
    <w:name w:val="Стандарт"/>
    <w:rsid w:val="00C5042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c">
    <w:name w:val="Table Grid"/>
    <w:basedOn w:val="a1"/>
    <w:rsid w:val="00810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%20(415)%20800-457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abp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RDesigner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RD</cp:lastModifiedBy>
  <cp:revision>3</cp:revision>
  <dcterms:created xsi:type="dcterms:W3CDTF">2016-04-02T15:04:00Z</dcterms:created>
  <dcterms:modified xsi:type="dcterms:W3CDTF">2016-04-02T15:37:00Z</dcterms:modified>
</cp:coreProperties>
</file>